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709f" w14:textId="2d2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Уәлиханов ауданы бойынша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егіспен егін жинау жұмыстарын жүргізу үшін қажетті басқа да тауарлық-материалдық құндылықтардың құнына және ауыл шаруалығы дақылдарын қорғалған топырақта өндеп өсіру шығындарының құнына субсидиялар алуға арналған ауыл шаруашылығы тауарын өндірушілері тізіміне қосу үшін өтінімді ұсыну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2016 жылғы 23 тамыздағы № 223 қаулысы. Солтүстік Қазақстан облысының Әділет департаментінде 2016 жылғы 24 тамызда № 3875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атқарушысының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жылы Уәлиханов ауданы бойынша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егіспен егін жинау жұмыстарын жүргізу үшін қажетті басқа да тауарлық-материалдық құндылықтардың құнына және ауыл шаруалығы дақылдарын қорғалған топырақта өндеп өсіру шығындарының құнына субсидиялар алуға арналған ауыл шаруашылығы тауарын өндірушілері тізіміне қосу үшін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"Уәлиханов ауданының ауыл шаруашылығы бөлімі" мемелекеттік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бастап қолданысқа еңгізіледі және 2016 жылғы 24 тамызда пайда болған құқық қатынастарына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аданының қаулысына қосымша 23 тамыз 2016 жылы № 223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Уәлиханов ауданы бойынша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егіспен егін жинау жұмыстарын жүргізу үшін қажетті басқа да тауарлық-материалдық құндылықтардың құнына және ауыл шаруалығы дақылдарын қорғалған топырақта өндеп өсіру шығындарының құнына субсидиялар алуға арналған ауыл шаруашылығы тауарын өндірушілері тізіміне қосу үшін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084"/>
        <w:gridCol w:w="4311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қабылдау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жылдың 24 тамызынан 30 қыркүйегіне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–бұршақты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қолдана отырып өсірген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жылы өсіп жатқан көп жылдық бұршақ тұқымдас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және арпа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мен сиыржоңышқа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және бидай;сұлы мен бұршақ; тары мен бұршақ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30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көк азыққа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 пішінге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*** пішендемеге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**** 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