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d0eb" w14:textId="7f6d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2015 жылғы 23 желтоқсандағы № 10-36 с "Уәлиханов аудандық мәслихаттың аппараты" мемлекеттік мекемесінің Ережесін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2016 жылғы 8 желтоқсандағы № 7-9 с шешімі. Солтүстік Қазақстан облысының Әділет департаментінде 2017 жылғы 5 қаңтарда № 3996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Уәлиханов аудандық мәслихатының 2015 жылғы 23 желтоқсандағы № 10-36 с "Уәлиханов аудандық мәслихаттың аппараты" мемлекеттік мекемесінің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18 қаңтардағы № 3564 тіркелген, 2016 жылғы 22 сәуірдегі "Әділет"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VІ шақырылған ІХ сессия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Латыпова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