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b1ef" w14:textId="ecab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Ақбұлақ ауылдық округі Қарашілік ауылында ірі қара мал табына бруцеллез шектеу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Ақбұлақ ауылдық округі әкімінің 2016 жылғы 20 желтоқсандағы № 17 шешімі. Солтүстік Қазақстан облысының Әділет департаментінде 2017 жылғы 4 қаңтарда № 3992 болып тіркелді. Күші жойылды - Солтүстік Қазақстан облысы Уәлиханов ауданы Ақбұлақ ауылдық округі әкімінің 2017 жылғы 10 шілдедегі № 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Уәлиханов ауданы Ақбұлақ ауылдық округі әкімінің 10.07.2017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рет ресми жарияланған күнінен бастап қолданысқа еңгізіледі)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"Ветеринария туралы" Қазақстан Республикасының 2002 жылғы 10 шілде Занының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мемлекеттік ветеринарлық-санитарлық инспекторының 2016 жылғы 2016 жылғы 20 қазандағы № 16-11/321 ұсынуының негізінде, Солтүстік Қазақстан облысы, Уәлиханов ауданы, Ақбұлақ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Солтүстік Қазақстан облысы, Уәлиханов ауданының, Ақбұлақ ауылдық округінің, Қарашілік ауылының аумағында ірі қара мал табында бруцеллез анықталуына байланысты ветеринариялық режимін еңгізе отырып, шектеу 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шешімнің орындалуына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Осы шешім мемлекеттік тіркелген күнінен бастап күшіне және алғаш ресми жарияланған кейін күнтізбелік он күн өткен соң қолданысқа еңгізіледі.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Ақбұлақ ауылдық округінің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М.С. Дүйсенов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