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5a5a0" w14:textId="da5a5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Солтүстік Қазақстан облысы Шал ақын ауданында қоғамдық жұмыстарды ұйымдастыру туралы</w:t>
      </w:r>
    </w:p>
    <w:p>
      <w:pPr>
        <w:spacing w:after="0"/>
        <w:ind w:left="0"/>
        <w:jc w:val="both"/>
      </w:pPr>
      <w:r>
        <w:rPr>
          <w:rFonts w:ascii="Times New Roman"/>
          <w:b w:val="false"/>
          <w:i w:val="false"/>
          <w:color w:val="000000"/>
          <w:sz w:val="28"/>
        </w:rPr>
        <w:t>Солтүстік Қазақстан облысы Шал ақын аудандық әкімдігінің 2016 жылғы 5 қаңтардағы № 2 қаулысы. Солтүстік Қазақстан облысының Әділет департаментінде 2016 жылғы 17 ақпанда N 3623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2015 жылғы 23 қарашадағы Еңбек </w:t>
      </w:r>
      <w:r>
        <w:rPr>
          <w:rFonts w:ascii="Times New Roman"/>
          <w:b w:val="false"/>
          <w:i w:val="false"/>
          <w:color w:val="000000"/>
          <w:sz w:val="28"/>
        </w:rPr>
        <w:t>кодексіне</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Заңының 7-бабының </w:t>
      </w:r>
      <w:r>
        <w:rPr>
          <w:rFonts w:ascii="Times New Roman"/>
          <w:b w:val="false"/>
          <w:i w:val="false"/>
          <w:color w:val="000000"/>
          <w:sz w:val="28"/>
        </w:rPr>
        <w:t>5)-тармақшасына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қоғамдық жұмыстарға жұмыссыз азаматтарды бөлуді тәртіпке салу мақсатында, Солтүстік Қазақстан облысы Шал ақын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2016 жылғы Шал ақын ауданында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xml:space="preserve">2. 2016 жылға арналған қаржыландыру көздері және қоса берілген қоғамдық жұмыс көлемдері, түрлері, ұйымдар </w:t>
      </w:r>
      <w:r>
        <w:rPr>
          <w:rFonts w:ascii="Times New Roman"/>
          <w:b w:val="false"/>
          <w:i w:val="false"/>
          <w:color w:val="000000"/>
          <w:sz w:val="28"/>
        </w:rPr>
        <w:t>Тізбесі</w:t>
      </w:r>
      <w:r>
        <w:rPr>
          <w:rFonts w:ascii="Times New Roman"/>
          <w:b w:val="false"/>
          <w:i w:val="false"/>
          <w:color w:val="000000"/>
          <w:sz w:val="28"/>
        </w:rPr>
        <w:t xml:space="preserve"> (бұдан әрі мәтін бойынша-Тізбе) бекітілсін.</w:t>
      </w:r>
      <w:r>
        <w:br/>
      </w:r>
      <w:r>
        <w:rPr>
          <w:rFonts w:ascii="Times New Roman"/>
          <w:b w:val="false"/>
          <w:i w:val="false"/>
          <w:color w:val="000000"/>
          <w:sz w:val="28"/>
        </w:rPr>
        <w:t>
      </w:t>
      </w:r>
      <w:r>
        <w:rPr>
          <w:rFonts w:ascii="Times New Roman"/>
          <w:b w:val="false"/>
          <w:i w:val="false"/>
          <w:color w:val="000000"/>
          <w:sz w:val="28"/>
        </w:rPr>
        <w:t>3. "Солтүстік Қазақстан облысы Шал ақын ауданының жұмыспен қамту орталығы" мемлекеттік мекемесі бекітілген Тізбеге сәйкес қоғамдық жұмыстарға жұмыссыз азаматтарды жіберуді жүзеге асырсын.</w:t>
      </w:r>
      <w:r>
        <w:br/>
      </w:r>
      <w:r>
        <w:rPr>
          <w:rFonts w:ascii="Times New Roman"/>
          <w:b w:val="false"/>
          <w:i w:val="false"/>
          <w:color w:val="000000"/>
          <w:sz w:val="28"/>
        </w:rPr>
        <w:t>
      </w:t>
      </w:r>
      <w:r>
        <w:rPr>
          <w:rFonts w:ascii="Times New Roman"/>
          <w:b w:val="false"/>
          <w:i w:val="false"/>
          <w:color w:val="000000"/>
          <w:sz w:val="28"/>
        </w:rPr>
        <w:t>4. Қоғамдық жұмыстарға сұраныс пен ұсыныс анықталсын:</w:t>
      </w:r>
      <w:r>
        <w:br/>
      </w:r>
      <w:r>
        <w:rPr>
          <w:rFonts w:ascii="Times New Roman"/>
          <w:b w:val="false"/>
          <w:i w:val="false"/>
          <w:color w:val="000000"/>
          <w:sz w:val="28"/>
        </w:rPr>
        <w:t>
      </w:t>
      </w:r>
      <w:r>
        <w:rPr>
          <w:rFonts w:ascii="Times New Roman"/>
          <w:b w:val="false"/>
          <w:i w:val="false"/>
          <w:color w:val="000000"/>
          <w:sz w:val="28"/>
        </w:rPr>
        <w:t>жұмыс орындар қажеттілігіне өтінім бергендер санында - 167 адамдар;</w:t>
      </w:r>
      <w:r>
        <w:br/>
      </w:r>
      <w:r>
        <w:rPr>
          <w:rFonts w:ascii="Times New Roman"/>
          <w:b w:val="false"/>
          <w:i w:val="false"/>
          <w:color w:val="000000"/>
          <w:sz w:val="28"/>
        </w:rPr>
        <w:t>
      </w:t>
      </w:r>
      <w:r>
        <w:rPr>
          <w:rFonts w:ascii="Times New Roman"/>
          <w:b w:val="false"/>
          <w:i w:val="false"/>
          <w:color w:val="000000"/>
          <w:sz w:val="28"/>
        </w:rPr>
        <w:t xml:space="preserve">жұмыс орындар қажеттілігі бекітілгендер санында – 167 адамдар. </w:t>
      </w:r>
      <w:r>
        <w:br/>
      </w:r>
      <w:r>
        <w:rPr>
          <w:rFonts w:ascii="Times New Roman"/>
          <w:b w:val="false"/>
          <w:i w:val="false"/>
          <w:color w:val="000000"/>
          <w:sz w:val="28"/>
        </w:rPr>
        <w:t>
      </w:t>
      </w:r>
      <w:r>
        <w:rPr>
          <w:rFonts w:ascii="Times New Roman"/>
          <w:b w:val="false"/>
          <w:i w:val="false"/>
          <w:color w:val="000000"/>
          <w:sz w:val="28"/>
        </w:rPr>
        <w:t>5. Қоғамдық қызметкерлердің жалақысы "2016-2018 жылдарға арналған республикалық бюджет туралы" Қазақстан Республикасының 2015 жылғы 30 қарашасындағы Заңына сәйкес, ең төменгі жалақы көлемінде орнатылсын. Қоғамдық жұмыстардың ұйымдастырылуын қаржыландыру жергілікті бюджет қаражатынан жүзеге асырылады.</w:t>
      </w:r>
      <w:r>
        <w:br/>
      </w:r>
      <w:r>
        <w:rPr>
          <w:rFonts w:ascii="Times New Roman"/>
          <w:b w:val="false"/>
          <w:i w:val="false"/>
          <w:color w:val="000000"/>
          <w:sz w:val="28"/>
        </w:rPr>
        <w:t>
      </w:t>
      </w:r>
      <w:r>
        <w:rPr>
          <w:rFonts w:ascii="Times New Roman"/>
          <w:b w:val="false"/>
          <w:i w:val="false"/>
          <w:color w:val="000000"/>
          <w:sz w:val="28"/>
        </w:rPr>
        <w:t>6. Қоғамдық жұмыстардың шарттары екі демалыс күнмен (сенбі, жексенбі) ұзақтығы 5 күн жұмыс аптасы, сегіз сағаттық жұмыс күн, түскі үзіліс 1 сағат. Жұмыс беруші мен қызметкер арасында жасалатын еңбек шарттарына сүйене отырып, еңбек шартымен қарастырылған, жұмыс уақытының икемді нысаны қолданылады. Жылдың суық мезгілінде ашық ауада немесе жабық жылытылмайтын бөлмелерде жұмыс істейтін, сонымен қатар тиеу түсіру жұмыстарында жұмыс істейтін қызметкерлерге жұмыс уақытына кіретін демалу және жылыну үшін арнайы үзіліс беріледі. Жұмыс беруші жұмысшылардың демалуы және жылынуы үшін бөлмені жабдықтауды қамтамасыз етуге міндетті.</w:t>
      </w:r>
      <w:r>
        <w:br/>
      </w:r>
      <w:r>
        <w:rPr>
          <w:rFonts w:ascii="Times New Roman"/>
          <w:b w:val="false"/>
          <w:i w:val="false"/>
          <w:color w:val="000000"/>
          <w:sz w:val="28"/>
        </w:rPr>
        <w:t>
      </w:t>
      </w:r>
      <w:r>
        <w:rPr>
          <w:rFonts w:ascii="Times New Roman"/>
          <w:b w:val="false"/>
          <w:i w:val="false"/>
          <w:color w:val="000000"/>
          <w:sz w:val="28"/>
        </w:rPr>
        <w:t>7. Осы қаулының орындалуын бақылау Солтүстік Қазақстан облысы Шал ақын ауданы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8. Осы қаулы алғашқы ресми жарияланған күнінен кейін қолданысқа енгізіледі және 2016 жылдың 1 қаңтардан бастап туындаған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Шал ақын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Е.Сағдиев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"Қазақстан Республикасы</w:t>
            </w:r>
            <w:r>
              <w:br/>
            </w:r>
            <w:r>
              <w:rPr>
                <w:rFonts w:ascii="Times New Roman"/>
                <w:b w:val="false"/>
                <w:i/>
                <w:color w:val="000000"/>
                <w:sz w:val="20"/>
              </w:rPr>
              <w:t>Әділет министрлігі</w:t>
            </w:r>
            <w:r>
              <w:br/>
            </w:r>
            <w:r>
              <w:rPr>
                <w:rFonts w:ascii="Times New Roman"/>
                <w:b w:val="false"/>
                <w:i/>
                <w:color w:val="000000"/>
                <w:sz w:val="20"/>
              </w:rPr>
              <w:t>Солтүстік Қазақстан облысының</w:t>
            </w:r>
            <w:r>
              <w:br/>
            </w:r>
            <w:r>
              <w:rPr>
                <w:rFonts w:ascii="Times New Roman"/>
                <w:b w:val="false"/>
                <w:i/>
                <w:color w:val="000000"/>
                <w:sz w:val="20"/>
              </w:rPr>
              <w:t>Әділет Департаменті</w:t>
            </w:r>
            <w:r>
              <w:br/>
            </w:r>
            <w:r>
              <w:rPr>
                <w:rFonts w:ascii="Times New Roman"/>
                <w:b w:val="false"/>
                <w:i/>
                <w:color w:val="000000"/>
                <w:sz w:val="20"/>
              </w:rPr>
              <w:t>Шал ақын ауданының</w:t>
            </w:r>
            <w:r>
              <w:br/>
            </w:r>
            <w:r>
              <w:rPr>
                <w:rFonts w:ascii="Times New Roman"/>
                <w:b w:val="false"/>
                <w:i/>
                <w:color w:val="000000"/>
                <w:sz w:val="20"/>
              </w:rPr>
              <w:t>Әділет басқармасы"</w:t>
            </w:r>
            <w:r>
              <w:br/>
            </w:r>
            <w:r>
              <w:rPr>
                <w:rFonts w:ascii="Times New Roman"/>
                <w:b w:val="false"/>
                <w:i/>
                <w:color w:val="000000"/>
                <w:sz w:val="20"/>
              </w:rPr>
              <w:t>республикалық мемлекеттік</w:t>
            </w:r>
            <w:r>
              <w:br/>
            </w:r>
            <w:r>
              <w:rPr>
                <w:rFonts w:ascii="Times New Roman"/>
                <w:b w:val="false"/>
                <w:i/>
                <w:color w:val="000000"/>
                <w:sz w:val="20"/>
              </w:rPr>
              <w:t>мекемесінің басшысы</w:t>
            </w:r>
            <w:r>
              <w:br/>
            </w:r>
            <w:r>
              <w:rPr>
                <w:rFonts w:ascii="Times New Roman"/>
                <w:b w:val="false"/>
                <w:i/>
                <w:color w:val="000000"/>
                <w:sz w:val="20"/>
              </w:rPr>
              <w:t>2016 жыл 5 қаңтар</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Е.Сәрсенбаева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Шал ақын ауданы әкімдігінің 2016 жылғы 5 қаңтардағы № 2 қаулысына қосымша</w:t>
            </w:r>
          </w:p>
        </w:tc>
      </w:tr>
    </w:tbl>
    <w:bookmarkStart w:name="z18" w:id="0"/>
    <w:p>
      <w:pPr>
        <w:spacing w:after="0"/>
        <w:ind w:left="0"/>
        <w:jc w:val="left"/>
      </w:pPr>
      <w:r>
        <w:rPr>
          <w:rFonts w:ascii="Times New Roman"/>
          <w:b/>
          <w:i w:val="false"/>
          <w:color w:val="000000"/>
        </w:rPr>
        <w:t xml:space="preserve"> 2016 жылға арналған қаржыландыру көздері және қоғамдық жұмыстар көлемдері, түрлері, ұйымдар тізбесі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870"/>
        <w:gridCol w:w="2032"/>
        <w:gridCol w:w="1"/>
        <w:gridCol w:w="8369"/>
        <w:gridCol w:w="320"/>
        <w:gridCol w:w="320"/>
        <w:gridCol w:w="67"/>
        <w:gridCol w:w="1"/>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Мекемдердің атауы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Төленетін қоғамдық жұмыстар түрлері</w:t>
            </w: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көлемдері</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Адамдар саны</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ұзақтығы (айлар)</w:t>
            </w: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көзі</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"Сергеевка қаласы әкімінің аппараты" мемлекеттік мекемесі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Қалалардың, елді мекендердің аумақтарын жинауға тұрмыстық-коммуналдық шаруашылығы ұйымдарына көмек көрсету.</w:t>
            </w: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Ескерткіш маңын, орталық алаңды қоқыстан жинау – 3700 шаршы метр, көшелерді қоқыстардан жинау -20000 шаршы метр, қалаға кіре беріс – 40000 шаршы метр, 4 дана ескерткіштерді жарым-жарты ақтау, сырлау, сылау, кішкене қоршауларды жөндеу – 150 метр, ағаштарды ақтау- 1200 дана, діңгектерді ақтау – 1000 дана, қала көшесі жол бойын шауып тастау-20000 шаршы метр, ағаштарды ақтау - 1200 дана.</w:t>
            </w:r>
            <w:r>
              <w:br/>
            </w:r>
            <w:r>
              <w:rPr>
                <w:rFonts w:ascii="Times New Roman"/>
                <w:b w:val="false"/>
                <w:i w:val="false"/>
                <w:color w:val="000000"/>
                <w:sz w:val="20"/>
              </w:rPr>
              <w:t>
</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Мелиоративтік жұмыстар, сондай-ақ көктемгі-күзгі су тасқындарына байланысты жұмыстарды жүргізу.</w:t>
            </w: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ағатын құбырларды, көшедегі траншеяларды қардан тазалау-700 метр, топырақты қаптармен дайындау-2000 дана.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Аймақтарды экологиялық сауықтыруы (өсімдік ету және көркейту, ағаш отырғызу, гүлдіктердің ара-арасын қашықтату, орман шаруашылығын, демалыс аумақтарын және туризмды сақтау және жетілдіру, қаңғырма жануарларды аулау.</w:t>
            </w: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Гүлшаттар дайындау, гүлдер отырғызу, суару, арам шөбін жұлу – 500 шаршы метр, қаңғырма иттерді мүмкіндігінше аулау.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Спорттық іс-шараларға мерейтой салтанаттар және мемлекеттік мерекелеріне арналған іс-шараларды дайындауға қатысу, соның ішінде мұз қалашықтарын құрылысында қосалқы жұмыстарды орындау.</w:t>
            </w: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Киіз ауаді орнату, орталық алаңды қоқыстан және қардан тазалау – 300 шаршы метр, спорттық іс-шаралар, мерейтой салтанаттар және мемлекеттік мерекелеріне арналған іс-шараларды даярлауға көмек көрсету. </w:t>
            </w:r>
            <w:r>
              <w:br/>
            </w:r>
            <w:r>
              <w:rPr>
                <w:rFonts w:ascii="Times New Roman"/>
                <w:b w:val="false"/>
                <w:i w:val="false"/>
                <w:color w:val="000000"/>
                <w:sz w:val="20"/>
              </w:rPr>
              <w:t>
Мүсіндер үшін қарды жәшіктерге құю және дайындау – 10 дана.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2300- ауаның басын аралау.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Дайындау, жару, тасу, жинау – 40 текше метр отын, көмір жинау – 10 тонна.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Саябақтарды, гүл бағдары, зираттарды, қоқыс тастайтын жерлерді абаттандыру, соның ішінде қоқыс жинауды ұйымдастыру.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 аумағын қоқыстан жинау – 2000 шаршы метр, парктерді көркейту - 2000 шаршы метр, көшедегі қоқыстарды жинау - 20000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Қала әкімшілігінің ғимаратын жөндеуге көмек көрсету.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Кабинеттерін ағарту, сырлау – 1900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обылысы сот актілерін орындау департаментінің Шал ақын аудандық территориялық бөлім" филиалы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1.Ағымдағы және мұрағаттық құжаттармен жұмысқа өндіріс тігуге, хаттамаларды әкелуге көмектесу.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 дана хаттама.</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1.Іс жүргізу жұмысына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 құжатты іс.</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w:t>
            </w:r>
            <w:r>
              <w:br/>
            </w:r>
            <w:r>
              <w:rPr>
                <w:rFonts w:ascii="Times New Roman"/>
                <w:b w:val="false"/>
                <w:i w:val="false"/>
                <w:color w:val="000000"/>
                <w:sz w:val="20"/>
              </w:rPr>
              <w:t xml:space="preserve">
Солтүстік Қазақстан облысының </w:t>
            </w:r>
            <w:r>
              <w:br/>
            </w:r>
            <w:r>
              <w:rPr>
                <w:rFonts w:ascii="Times New Roman"/>
                <w:b w:val="false"/>
                <w:i w:val="false"/>
                <w:color w:val="000000"/>
                <w:sz w:val="20"/>
              </w:rPr>
              <w:t xml:space="preserve">
Әділет Департаменті Шал ақын ауданының Әділет басқармасы" республикалық мемлекеттік мекемесі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1.Ағымдағы және мұрағаттық құжаттармен жұмысқа өндіріс тігуге, хаттамаларды әкелуге көмектесу.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 хаттама.</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"Аютас ауылдық округі әкімінің аппараты" мемлекеттік мекемесі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экологиялық сауықтыруы (өсімдік ету және көркейту, ағаш отырғызу, гүлдіктердің ара-арасын қашықтату, орман шаруашылығын, демалыс аумақтарын және туризмды сақтау және жетілдіру, қаңғырма жануарларды аулау.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Гүлшаттар дайындау, гүл отырғызу, суару, арам шөбін жұлу – 120 шаршы метр. Қаңғырма иттерді мүмкіндігінше аулау.</w:t>
            </w:r>
            <w:r>
              <w:br/>
            </w:r>
            <w:r>
              <w:rPr>
                <w:rFonts w:ascii="Times New Roman"/>
                <w:b w:val="false"/>
                <w:i w:val="false"/>
                <w:color w:val="000000"/>
                <w:sz w:val="20"/>
              </w:rPr>
              <w:t>
</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Спорттық іс-шараларға мерейтой салтанаттар және мемлекеттік мерекелеріне арналған іс-шараларды дайындауға қатысу, соның ішінде мұз қалашықтарын құрылысында қосалқы жұмыстарды орындау.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іс-шаралар, мерейтой салтанаттар және мемлекеттік мерекелеріне арналған іс-шараларды даярлауға көмек көрсету. Мүсіндер үшін қарды жәшіктерге құю және дайындау – 4 дана.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ауаның басын аралау.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Дайындау, жару, тасу, жинау – 20 текше метр отын, көмір жинау – 5 тонна.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Ауылдық округ әкімшілігінің ғимаратын жөндеуге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Кабинеттерін ағарту, сырлау – 1700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Саябақтарды, гүл бағдары, зираттарды, қоқыс тастайтын жерлерді, абаттандыру соның ішінде қоқыс жинауды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 аумағын қоқыстан жинау – 700 шаршы метр.</w:t>
            </w:r>
            <w:r>
              <w:br/>
            </w:r>
            <w:r>
              <w:rPr>
                <w:rFonts w:ascii="Times New Roman"/>
                <w:b w:val="false"/>
                <w:i w:val="false"/>
                <w:color w:val="000000"/>
                <w:sz w:val="20"/>
              </w:rPr>
              <w:t>
Көшедегі қоқыстарды жинау - 900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"Афанасьев ауылдық округі әкімінің аппараты" мемлекеттік мекемесі</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экологиялық сауықтыруы (өсімдік ету және көркейту, ағаш отырғызу, гүлдіктердің ара-арасын қашықтату, орман шаруашылығын, демалыс аумақтарын және туризмды сақтау және жетілдіру, қаңғырма жануарларды аулау.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Гүлшаттар дайындау, гүл отырғызу, суару, арам шөбін жұлу – 120 шаршы метр, қаңғырма иттерді мүмкіндігінше аулау.</w:t>
            </w:r>
            <w:r>
              <w:br/>
            </w:r>
            <w:r>
              <w:rPr>
                <w:rFonts w:ascii="Times New Roman"/>
                <w:b w:val="false"/>
                <w:i w:val="false"/>
                <w:color w:val="000000"/>
                <w:sz w:val="20"/>
              </w:rPr>
              <w:t>
</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Спорттық іс-шараларға мерейтой салтанаттар және мемлекеттік мерекелеріне арналған іс-шараларды дайындауға қатысу, соның ішінде мұз қалашықтарын құрылысында қосалқы жұмыстарды орындау..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іс-шаралар, мерейтой салтанаттар және мемлекеттік мерекелеріне арналған іс-шараларды даярлауға көмек көрсету. Мүсіндер үшін қарды жәшіктерге құю және дайындау – 4 дана.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ауаның басын аралау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Дайындау, жару, тасу, жинау – 25 текше метр отын, көмір жинау – 5 тонна.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Ауылдық округ әкімшілігінің ғимаратын жөндеуге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Кабинеттерін ағарту, сырлау – 1700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Саябақтарды, гүл бағдары, зираттарды, қоқыс тастайтын жерлерді көгалдандыру, соның ішінде қоқыс жинауды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 аумағын қоқыстан жинау – 700 шаршы метр.</w:t>
            </w:r>
            <w:r>
              <w:br/>
            </w:r>
            <w:r>
              <w:rPr>
                <w:rFonts w:ascii="Times New Roman"/>
                <w:b w:val="false"/>
                <w:i w:val="false"/>
                <w:color w:val="000000"/>
                <w:sz w:val="20"/>
              </w:rPr>
              <w:t>
Көшедегі қоқыстарды жинау - 1000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"Городецк ауылдық округі әкімінің аппараты" мемлекеттік мекемесі</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экологиялық сауықтыруы (өсімдік ету және көркейту, ағаш отырғызу, гүлдіктердің ара-арасын қашықтату, орман шаруашылығын, демалыс аумақтарын және туризмды сақтау және жетілдіру, қаңғырма жануарларды аулау.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Гүлшаттар дайындау, гүл отырғызу, суару, арам шөбін жұлу – 150 шаршы метр. Қаңғырма иттерді мүмкіндігінше аулау.</w:t>
            </w:r>
            <w:r>
              <w:br/>
            </w:r>
            <w:r>
              <w:rPr>
                <w:rFonts w:ascii="Times New Roman"/>
                <w:b w:val="false"/>
                <w:i w:val="false"/>
                <w:color w:val="000000"/>
                <w:sz w:val="20"/>
              </w:rPr>
              <w:t>
</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Спорттық іс-шараларға мерейтой салтанаттар және мемлекеттік мерекелеріне арналған іс-шараларды дайындауға қатысу, соның ішінде мұз қалашықтарын құрылысында қосалқы жұмыстарды орындау.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іс-шаралар, мерейтой салтанаттар және мемлекеттік мерекелеріне арналған іс-шараларды даярлауға көмек көрсету. Мүсіндер үшін қарды жәшіктерге құю және дайындау – 4 дана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ауаның басын аралау.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Дайындау, жару, тасу, жинау – 25 текше метр отын, көмір жинау – 5 тонна.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Ауылдық округ әкімшілігінің ғимаратын жөндеуге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Кабинеттерін ағарту, сырлау – 1700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Саябақтарды, гүл бағдары, зираттарды, қоқыс тастайтын жерлерді көгалдандыру, соның ішінде қоқыс жинауды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 аумағын қоқыстан жинау – 700 шаршы метр.</w:t>
            </w:r>
            <w:r>
              <w:br/>
            </w:r>
            <w:r>
              <w:rPr>
                <w:rFonts w:ascii="Times New Roman"/>
                <w:b w:val="false"/>
                <w:i w:val="false"/>
                <w:color w:val="000000"/>
                <w:sz w:val="20"/>
              </w:rPr>
              <w:t>
Көшедегі қоқыстарды жинау - 900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 әкімінің аппараты" мемлекеттік мекемесі</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экологиялық сауықтыруы (өсімдік ету және көркейту, ағаш отырғызу, гүлдіктердің ара-арасын қашықтату, орман шаруашылығын, демалыс аумақтарын және туризмды сақтау және жетілдіру, қаңғырма жануарларды аулау.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Гүлшаттар дайындау, гүл отырғызу, суару, арам шөбін жұлу – 120 шаршы метр. Қаңғырма иттерді мүмкіндігінше аулау.</w:t>
            </w:r>
            <w:r>
              <w:br/>
            </w:r>
            <w:r>
              <w:rPr>
                <w:rFonts w:ascii="Times New Roman"/>
                <w:b w:val="false"/>
                <w:i w:val="false"/>
                <w:color w:val="000000"/>
                <w:sz w:val="20"/>
              </w:rPr>
              <w:t>
</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Спорттық іс-шараларға мерейтой салтанаттар және мемлекеттік мерекелеріне арналған іс-шараларды дайындауға қатысу, соның ішінде мұз қалашықтарын құрылысында қосалқы жұмыстарды орындау.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іс-шаралар, мерейтой салтанаттар және мемлекеттік мерекелеріне арналған іс-шараларды даярлауға көмек көрсету. Мүсіндер үшін қарды жәшіктерге құю және дайындау – 4 дана.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ауаның басын аралау.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Дайындау, жару, тасу, жинау – 25 текше метр отын, көмір жинау – 5 тонна.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Ауылдық округ әкімшілігінің ғимаратын жөндеуге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Кабинеттерін ағарту, сырлау – 1700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Саябақтарды, гүл бағдары, зираттарды, қоқыс тастайтын жерлерді көгалдандыру, соның ішінде қоқыс жинауды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 аумағын қоқыстан жинау – 700 шаршы метр.</w:t>
            </w:r>
            <w:r>
              <w:br/>
            </w:r>
            <w:r>
              <w:rPr>
                <w:rFonts w:ascii="Times New Roman"/>
                <w:b w:val="false"/>
                <w:i w:val="false"/>
                <w:color w:val="000000"/>
                <w:sz w:val="20"/>
              </w:rPr>
              <w:t>
Көшедегі қоқыстарды жинау - 700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"Кривощеков ауылдық округі әкімінің аппараты" мемлекеттік мекемесі</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экологиялық сауықтыруы (өсімдік ету және көркейту, ағаш отырғызу, гүлдіктердің ара-арасын қашықтату, орман шаруашылығын, демалыс аумақтарын және туризмды сақтау және жетілдіру, қаңғырма жануарларды аулау.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Гүлшаттар дайындау, гүл отырғызу, суару, арам шөбін жұлу – 170 шаршы метр. Қаңғырма иттерді мүмкіндігінше аулау.</w:t>
            </w:r>
            <w:r>
              <w:br/>
            </w:r>
            <w:r>
              <w:rPr>
                <w:rFonts w:ascii="Times New Roman"/>
                <w:b w:val="false"/>
                <w:i w:val="false"/>
                <w:color w:val="000000"/>
                <w:sz w:val="20"/>
              </w:rPr>
              <w:t>
</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Спорттық іс-шараларға мерейтой салтанаттар және мемлекеттік мерекелеріне арналған іс-шараларды дайындауға қатысу, соның ішінде мұз қалашықтарын құрылысында қосалқы жұмыстарды орындау.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іс-шаралар, мерейтой салтанаттар және мемлекеттік мерекелеріне арналған іс-шараларды даярлауға көмек көрсету. Мүсіндер үшін қарды жәшіктерге құю және дайындау – 4 дана.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ауаның басын аралау.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Дайындау, кесу, жару, тасу, жинау – 25 текше метр отын, көмір жинау – 5 тонна.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Ауылдық округ әкімшілігінің ғимаратын жөндеуге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Кабинеттерін ағарту, сырлау – 1500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Саябақтарды, гүл бағдары, зираттарды, қоқыс тастайтын жерлерді көгалдандыру, соның ішінде қоқыс жинауды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 аумағын қоқыстан жинау – 700 шаршы метр.</w:t>
            </w:r>
            <w:r>
              <w:br/>
            </w:r>
            <w:r>
              <w:rPr>
                <w:rFonts w:ascii="Times New Roman"/>
                <w:b w:val="false"/>
                <w:i w:val="false"/>
                <w:color w:val="000000"/>
                <w:sz w:val="20"/>
              </w:rPr>
              <w:t>
Көшедегі қоқыстарды жинау - 900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"Приишим ауылдық округі әкімінің аппарты" мемлекеттік мекемесі</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экологиялық сауықтыруы (өсімдік ету және көркейту, ағаш отырғызу, гүлдіктердің ара-арасын қашықтату, орман шаруашылығын, демалыс аумақтарын және туризмды сақтау және жетілдіру, қаңғырма жануарларды аулау.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Гүлшаттар дайындау, гүл отырғызу, суару, арам шөбін жұлу – 120 шаршы метр. Қаңғырма иттерді мүмкіндігінше аулау.</w:t>
            </w:r>
            <w:r>
              <w:br/>
            </w:r>
            <w:r>
              <w:rPr>
                <w:rFonts w:ascii="Times New Roman"/>
                <w:b w:val="false"/>
                <w:i w:val="false"/>
                <w:color w:val="000000"/>
                <w:sz w:val="20"/>
              </w:rPr>
              <w:t>
</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Спорттық іс-шараларға мерейтой салтанаттар және мемлекеттік мерекелеріне арналған іс-шараларды дайындауға қатысу, соның ішінде мұз қалашықтарын құрылысында қосалқы жұмыстарды орындау.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іс-шаралар, мерейтой салтанаттар және мемлекеттік мерекелеріне арналған іс-шараларды даярлауға көмек көрсету. Мүсіндер үшін қарды жәшіктерге құю және дайындау – 3 дана.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ауаның басын аралау.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Дайындау, жару, тасу, жинау – 25 текше метр отын, көмір жинау – 5 тонна.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Ауылдық округ әкімшілігінің ғимаратын жөндеуге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Кабинеттерін ағарту, сырлау – 1700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Саябақтарды, гүл бағдары, зираттарды, қоқыс тастайтын жерлерді көгалдандыру, соның ішінде қоқыс жинауды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 аумағын қоқыстан жинау – 600 шаршы метр.</w:t>
            </w:r>
            <w:r>
              <w:br/>
            </w:r>
            <w:r>
              <w:rPr>
                <w:rFonts w:ascii="Times New Roman"/>
                <w:b w:val="false"/>
                <w:i w:val="false"/>
                <w:color w:val="000000"/>
                <w:sz w:val="20"/>
              </w:rPr>
              <w:t>
Көшедегі қоқыстарды жинау - 900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"Семипол ауылдық округі әкімінің аппараты" мемлекеттік мекемесі</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экологиялық сауықтыруы (өсімдік ету және көркейту, ағаш отырғызу, гүлдіктердің ара-арасын қашықтату, орман шаруашылығын, демалыс аумақтарын және туризмды сақтау және жетілдіру, қаңғырма жануарларды аулау.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Гүлшаттар дайындау, гүл отырғызу, суару, арам шөбін жұлу – 150 шаршы метр. Қаңғырма иттерді мүмкіндігінше аулау.</w:t>
            </w:r>
            <w:r>
              <w:br/>
            </w:r>
            <w:r>
              <w:rPr>
                <w:rFonts w:ascii="Times New Roman"/>
                <w:b w:val="false"/>
                <w:i w:val="false"/>
                <w:color w:val="000000"/>
                <w:sz w:val="20"/>
              </w:rPr>
              <w:t>
</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Спорттық іс-шараларға мерейтой салтанаттар және мемлекеттік мерекелеріне арналған іс-шараларды дайындауға қатысу, соның ішінде мұз қалашықтарын құрылысында қосалқы жұмыстарды орындау.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іс-шаралар, мерейтой салтанаттар және мемлекеттік мерекелеріне арналған іс-шараларды даярлауға көмек көрсету. Мүсіндер үшін қарды жәшіктерге құю және дайындау – 5 дана.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ауаның басын аралау.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Дайындау, жару, тасу, жинау – 25 текше метр отын, көмір жинау – 5 тонна.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Ауылдық округ әкімшілігінің ғимаратын жөндеуге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Кабинеттерін ағарту, сырлау – 2000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Саябақтарды, гүл бағдары, зираттарды, қоқыс тастайтын жерлерді көгалдандыру, соның ішінде қоқыс жинауды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 аумағын қоқыстан жинау – 800 шаршы метр.</w:t>
            </w:r>
            <w:r>
              <w:br/>
            </w:r>
            <w:r>
              <w:rPr>
                <w:rFonts w:ascii="Times New Roman"/>
                <w:b w:val="false"/>
                <w:i w:val="false"/>
                <w:color w:val="000000"/>
                <w:sz w:val="20"/>
              </w:rPr>
              <w:t>
Көшедегі қоқыстарды жинау - 1000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"Сухорабов ауылдық округі әкімінің аппараты" мемлекеттік мекемесі</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экологиялық сауықтыруы (өсімдік ету және көркейту, ағаш отырғызу, гүлдіктердің ара-арасын қашықтату, орман шаруашылығын, демалыс аумақтарын және туризмды сақтау және жетілдіру, қаңғырма жануарларды аулау.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Гүлшаттар дайындау, гүл отырғызу, суару, арам шөбін жұлу – 110 шаршы метр. Қаңғырма иттерді мүмкіндігінше аулау.</w:t>
            </w:r>
            <w:r>
              <w:br/>
            </w:r>
            <w:r>
              <w:rPr>
                <w:rFonts w:ascii="Times New Roman"/>
                <w:b w:val="false"/>
                <w:i w:val="false"/>
                <w:color w:val="000000"/>
                <w:sz w:val="20"/>
              </w:rPr>
              <w:t>
</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Спорттық іс-шараларға мерейтой салтанаттар және мемлекеттік мерекелеріне арналған іс-шараларды дайындауға қатысу, соның ішінде мұз қалашықтарын құрылысында қосалқы жұмыстарды орындау.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іс-шаралар, мерейтой салтанаттар және мемлекеттік мерекелеріне арналған іс-шараларды даярлауға көмек көрсету. Мүсіндер үшін қарды жәшіктерге құю және дайындау – 4 дана.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 ауаның басын аралау.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Дайындау, жару, тасу, жинау – 25 текше метр отын, көмір жинау – 5 тонна..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Ауылдық округ әкімшілігінің ғимаратын жөндеуге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Кабинеттерін ағарту, сырлау – 1700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Саябақтарды, гүл бағдары, зираттарды, қоқыс тастайтын жерлерді көгалдандыру, соның ішінде қоқыс жинауды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 аумағын қоқыстан жинау – 600 шаршы метр.</w:t>
            </w:r>
            <w:r>
              <w:br/>
            </w:r>
            <w:r>
              <w:rPr>
                <w:rFonts w:ascii="Times New Roman"/>
                <w:b w:val="false"/>
                <w:i w:val="false"/>
                <w:color w:val="000000"/>
                <w:sz w:val="20"/>
              </w:rPr>
              <w:t>
Көшедегі қоқыстарды жинау - 900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"Новопокров ауылдық округі әкімінің аппараты" мемлекеттік мекемесі</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экологиялық сауықтыруы (өсімдік ету және көркейту, ағаш отырғызу, гүлдіктердің ара-арасын қашықтату, орман шаруашылығын, демалыс аумақтарын және туризмды сақтау және жетілдіру, қаңғырма жануарларды аулау.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Гүлшаттар дайындау, гүл отырғызу, суару, арам шөбін жұлу – 120 шаршы метр. Қаңғырма иттерді мүмкіндігінше аулау.</w:t>
            </w:r>
            <w:r>
              <w:br/>
            </w:r>
            <w:r>
              <w:rPr>
                <w:rFonts w:ascii="Times New Roman"/>
                <w:b w:val="false"/>
                <w:i w:val="false"/>
                <w:color w:val="000000"/>
                <w:sz w:val="20"/>
              </w:rPr>
              <w:t>
</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Спорттық іс-шараларға мерейтой салтанаттар және мемлекеттік мерекелеріне арналған іс-шараларды дайындауға қатысу, соның ішінде мұз қалашықтарын құрылысында қосалқы жұмыстарды орындау.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іс-шаралар, мерейтой салтанаттар және мемлекеттік мерекелеріне арналған іс-шараларды даярлауға көмек көрсету. Мүсіндер үшін қарды жәшіктерге құю және дайындау – 4 дана.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ауаның басын аралау.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Дайындау, жару, тасу, жинау – 25 текше метр отын, көмір жинау – 5 тонна.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Ауылдық округ әкімшілігінің ғимаратын жөндеуге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Кабинеттерін ағарту, сырлау – 1500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Саябақтарды, гүл бағдары, зираттарды, қоқыс тастайтын жерлерді көгалдандыру, соның ішінде қоқыс жинауды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 аумағын қоқыстан жинау – 500 шаршы метр.</w:t>
            </w:r>
            <w:r>
              <w:br/>
            </w:r>
            <w:r>
              <w:rPr>
                <w:rFonts w:ascii="Times New Roman"/>
                <w:b w:val="false"/>
                <w:i w:val="false"/>
                <w:color w:val="000000"/>
                <w:sz w:val="20"/>
              </w:rPr>
              <w:t>
Көшедегі қоқыстарды жинау - 1000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"Юбилейный ауылдық округі әкімінің аппараты" мемлекеттік мекемесі</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Аймақтарды экологиялық сауықтыруы (өсімдік ету және көркейту, ағаш отырғызу, гүлдіктердің ара-арасын қашықтату, орман шаруашылығын, демалыс аумақтарын және туризмды сақтау және жетілдіру, қаңғырма жануарларды аулау.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Гүлшаттар дайындау, гүл отырғызу, суару, арам шөбін жұлу – 150 шаршы метр. Қаңғырма иттерді мүмкіндігінше аулау.</w:t>
            </w:r>
            <w:r>
              <w:br/>
            </w:r>
            <w:r>
              <w:rPr>
                <w:rFonts w:ascii="Times New Roman"/>
                <w:b w:val="false"/>
                <w:i w:val="false"/>
                <w:color w:val="000000"/>
                <w:sz w:val="20"/>
              </w:rPr>
              <w:t>
</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Спорттық іс-шараларға мерейтой салтанаттар және мемлекеттік мерекелеріне арналған іс-шараларды дайындауға қатысу, соның ішінде мұз қалашықтарын құрылысында қосалқы жұмыстарды орындау.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іс-шаралар, мерейтой салтанаттар және мемлекеттік мерекелеріне арналған іс-шараларды даярлауға көмек көрсету. Мүсіндер үшін қарды жәшіктерге құю және дайындау – 4 дана.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ауаның басын аралау.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Дайындау, жару, тасу, жинау – 20 текше метр отын, көмір жинау – 3 тонна.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Ауылдық округ әкімшілігінің ғимаратын жөндеуге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Кабинеттерін ағарту, сырлау – 1700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Саябақтарды, гүл бағдары, зираттарды, қоқыс тастайтын жерлерді көгалдандыру, соның ішінде қоқыс жинауды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 аумағын қоқыстан жинау – 400 шаршы метр.</w:t>
            </w:r>
            <w:r>
              <w:br/>
            </w:r>
            <w:r>
              <w:rPr>
                <w:rFonts w:ascii="Times New Roman"/>
                <w:b w:val="false"/>
                <w:i w:val="false"/>
                <w:color w:val="000000"/>
                <w:sz w:val="20"/>
              </w:rPr>
              <w:t>
Көшедегі қоқыстарды жинау - 900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