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12bf" w14:textId="0231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ауданының аумағында Қазақстан Республикасы Парламенті Мәжілісінің, облыстық және аудандық мәслихаттарына депутаттыққа кандидаттардың сайлаушылармен кездесулер өткізу үшін үй- жайларды ұсыну және үгіттік баспа материалдарын орналастыру үшін орындарды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4 ақпандағы № 24 қаулысы. Солтүстік Қазақстан облысының Әділет департаментінде 2016 жылғы 17 ақпанда N 3624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сайлау туралы" Қазақстан Республикасының 1995 жылғы 28 қыркүйектегі Конституциялық заңының 28 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ауданының аумағында Қазақстан Республикасы Парламенті Мәжілісінің, облыстық және аудандық мәслихаттарына депутаттыққа барлық кандидаттар үшін үгіттік баспа материалдарын орналастыру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орындарды (келісім бойынша) Солтүстік Қазақстан облысы Шал ақын аудандық сайлау комиссиясымен бірге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Солтүстік Қазақстан облысы Шал ақын ауданы аумағында Қазақстан Республикасы Парламенті Мәжілісінің, облыстық және аудандық мәслихаттарына депутаттыққа барлық кандидаттар сайлаушылармен кездесулер өткізу үшін келісім шарт негізінде үй-жайларды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 аппаратының басшысына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 ресми жариялаған күннен кейін он күнтізбелік күн өткен соң қолданысқа енгізіледі және 2016 жылы 1 ақпаннан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4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А.Торсанов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Шал ақын ауданы әкімдігінің 2016 жылғы 4 ақпандағы № 24 қаулысына 1 қосымша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аумағында Қазақстан Республикасы Парламенті Мәжілісінің, облыстық және аудандық мәслихаттарына депутаттыққа барлық кандидаттар үшін үгіттік баспа материалдарын орналастыру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2413"/>
        <w:gridCol w:w="8190"/>
      </w:tblGrid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ауылдық округі, Афанасьевка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Афанасьев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ауылдық округі, Ысқақ Ыбыраев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"Маркен Ахметбеков атындағы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ауылдық округі, Городецкое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"Шал ақын ауданының орталықтандырылған клубтық жүйесі" мемлекеттік коммуналдық қазыналық кәсіпорынның клубы ғимаратының орталық кіре беріс жеріне жататын алаңдағы ақпараттық 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округі,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"Ғалым Малдыбаев атындағы Жаңажол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ауылдық округі, Кривощеково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Кривощеков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ауылдық округі, Повозочное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Приишим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ауылдық округі, Новопокровка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Новопокровка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ауылдық округі, Семиполка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Семиполка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ауылдық округі, Сухорабовка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Сухорабов орта мектебі"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ауылдық округі, Крещенка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орталықтандырылған клубтық жүйесі" мемлекеттік коммуналдық қазыналық кәсіпорынның клубы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орталықтандырылған кітапханалық жүйе" коммуналдық мемлекеттік мекеме ғимаратының орталық кіре беріс жеріне жататын алаңдағы ақпараттық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әкімдігінің 2016 жылғы 4 ақпандағы № 24 қаулысына 2 қосымша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аумағында Қазақстан Республикасы Парламенті Мәжілісінің, облыстық және аудандық мәслихаттарына депутаттыққа кандидаттардың сайлаушылармен кездесулер өткізу үшін ұсынылатын үй-жайлар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3261"/>
        <w:gridCol w:w="6746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кездесулер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ауылдық округі, Афанасьевка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Афанасьев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ауылдық округі, Ысқақ Ыбыраев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"Маркен Ахметбеков атындағы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ауылдық округі, Городецкое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Городецк негізгі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округі,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"Ғалым Малдыбаев атындағы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ауылдық округі, Кривощеково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Кривощеков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ауылдық округі, Повозочное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ауанының Приишим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ауылдық округі, Новопокровка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Новопокровка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ауылдық округі, Семиполка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Семиполка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ауылдық округі, Сухорабовка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Сухорабов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ауылдық округі, Крещенка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Крещенка орта мектебі" коммуналдық мемлекеттік мекемесінің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орталықтандырылған клубтық жүйесі" мемлекеттік коммуналдық қазыналық кәсіпорын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 ақын ауданының орталықтандырылған кітапханалық жүйесі" мемлекеттік коммуналдық мекеме бөлмесі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