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0079" w14:textId="13c0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мектепке дейінгі білім беру ұйымдарында 2016 жылға мектепке дейінгі тәрбие мен оқытуға мемлекеттік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25 қаңтардағы № 15 қаулысы. Солтүстік Қазақстан облысының Әділет департаментінде 2016 жылғы 25 ақпанда N 3631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ауданының мектепке дейінгі білім беру ұйымдарында 2016 жылға мектепке дейінгі тәрбие мен оқытуға мемлекеттік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Шал ақын ауданы әкімінің жетекшіліқ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 әкімдігінің 2016 жылғы 25 қаңтар № 15 қаулысына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Шал ақын ауданы әкімдігінің 28.04.2016 </w:t>
      </w:r>
      <w:r>
        <w:rPr>
          <w:rFonts w:ascii="Times New Roman"/>
          <w:b w:val="false"/>
          <w:i w:val="false"/>
          <w:color w:val="ff0000"/>
          <w:sz w:val="28"/>
        </w:rPr>
        <w:t>N 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679"/>
        <w:gridCol w:w="1488"/>
        <w:gridCol w:w="1489"/>
        <w:gridCol w:w="1344"/>
        <w:gridCol w:w="1125"/>
        <w:gridCol w:w="1126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"Е. А. Бөкетов атындағы мектеп гимназиясы" коммуналдық мемлекеттік мекемесі жанындағы "Тамшы"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 орта мектеп- интернаты" коммуналдық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"М. Ахметбеков атындағы орта мектебі" 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"Қаратал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"Ступинка орта мектебі" коммуналдық мемлекеттік мекемесі жанындағы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"Семиполка орта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"Кривощеково орта мектебі" коммуналдық мемлекеттік мекемесі жанындағы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"Ақанбарақ орта мектебі" коммуналдық мемлекеттік мекемесі жанындағы "Арман"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"Афанасьевка орта мектебі" коммуналдық мемлекеттік мекемесі жанындағы "Балдырған"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"Городецкий орта мектебі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"Көбелек"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"Новопокровка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"Октябрьск орта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"Сухорабовка орта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"Крещенка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"Жұлдыз"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"Приишимка орта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"Жаңажол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"Кеңес орта мектебі" коммуналдық мемлекеттік мекемесі жанындағы "Айналайын"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"Мерген негізгі мектебі" коммуналдық мемлекеттік мекемесі жанындағы "Еркетай"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"Балуан негізгі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"Алқаағаш негізгі мектебі" коммуналдық мемлекеттік мекемесі жанындағы "Бүлдіршін"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"Жалтыр негізгі мектебі" коммуналдық мемлекеттік мекемесі жанындағы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"Ақсу негізгі мектебі" 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"Бірлік негізгі мектебі" коммуналдық мемлекеттік мекемесі жанындағы "Шапағат"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"Көктерек негізгі мектебі" коммуналдық мемлекеттік мекемесі жанындағы "Балдәурен"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"Социал негізгі мектебі" коммуналдық мемлекеттік мекемесі жанындағы "Балбөбек"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"Купряновка негізгі мектебі" коммуналдық мемлекеттік мекемесі жанындағы "Ақбота"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"Белоградовка бастауыш мектебі" коммуналдық мемлекеттік мекемесі жанындағы "Арман"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"Минеевка бастауыш мектебі" 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"Еркетай"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"Жанасу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"Балауса"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"Двойники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"Рясинка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 жанындағы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каласының "Бөбек"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"Ольгинка негізгі мектебі" коммуналдық мемлекеттік мекемесі жанындағы "Ұшқын"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"Жаңаталап бастауыш мектебі" коммуналдық мемлекеттік мекемесі жанындағы "Айгөлек"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"Остаған негізгі мектебі" коммуналдық мемлекеттік мекемесі жанындағы "Көбелек"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798"/>
        <w:gridCol w:w="2798"/>
        <w:gridCol w:w="2798"/>
        <w:gridCol w:w="1332"/>
        <w:gridCol w:w="1332"/>
      </w:tblGrid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609"/>
        <w:gridCol w:w="2609"/>
        <w:gridCol w:w="2609"/>
        <w:gridCol w:w="1525"/>
        <w:gridCol w:w="1526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