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440d" w14:textId="b034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Шал ақын ауданы мәслихатының 2015 жылғы 23 желтоқсандағы № 44/1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2016 жылғы 29 наурыздағы № 2/1 шешімі. Солтүстік Қазақстан облысының Әділет департаментінде 2016 жылғы 6 сәуірде N 3682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 бюджеті туралы" Шал ақын ауданы мәслихатының 2015 жылғы 23 желтоқсандағы № 44/1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жылдың 13 қаңтарында № 3544 нормативті құқықтық актілерді мемлекеттік тіркеу Тізімінде тіркелген, 2016 жылғы 22 қаңтарында аудандық "Парыз" газетінде, 2016 жылғы 22 қаңтарында аудандық "Новатор" газетінде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тиісіне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бекітілсін, соның ішінде 2016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 – 2 595 992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311 763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3 419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сатқаннан түскен түсімдер – 2 500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түсімі – 2 278 310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2 596 972,3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4 171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 – 6 363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несиелерді өтеу – 2 192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активтармен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қаржылық активтерді сатқаннан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дефициті(профициті) – -5 151,3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дефицитін қаржыландыру (профицитті пайдалану) – 5 151,3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6 363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қарыздарды өтеу – 2 192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қаражаттың пайдаланатын қалдықтары – 980,3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2016 жылға арналған аудандық бюджетте мақсатты трансферттер және бюджеттік несиелер 831 801 мың теңге сомасында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560 691 мың теңге – жергілікті бюджет есебінен қаржыландырылатын азаматтық қызметшілердің еңбек ақы төлеу жүйесінің жаңа моделіне көшу, сондай-ақ оларға лауазымдық еңбекақысына ай сайынғы үстемеақы төлеу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7 996 мың теңге - агроөнеркәсіп кешенінің жергілікті атқарушы органдарының бөлімшелерін ұстауға;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53 060 мың теңге - әкімшілік мемлекеттік қызметшілердің еңбек ақысын төлеу деңгейін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1 385 мың теңге - азаматтық хал актілерін тіркеу бөлімінің штатты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173 204 мың теңге – мектепке дейінгі білім беру ұйымдарында мемлекеттік білім беру тапсырыстарын жүзеге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6 239 мың теңге – 2012-2018 жылдарға арналған Қазақстан Республикасында мүгедектердің өмір сапасын жақсарту және құқықтарын қамтамасыз ету бойынша Іс-шаралар жоспарын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6 363 мың теңге – мамандарды әлеуметтік қолдау шараларын жүзеге асыру үшін республика бюджетінен бюджеттік несиелер;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мемлекеттік білім беру мекемелері үшін оқулықтар мен оқу-әдiстемелiк кешендерді сатып алу және жеткізу – 13 720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ведомстволық бағыныстағы мемлекеттік мекемелердің және ұйымдардың күрделі шығыстары – 4 798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Жұмыспен қамту 2020 жол картасы бойынша қалаларды және ауылдық елді мекендерді дамыту шеңберінде объектілерді жөндеу – 4 345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жылдың 1 қаңтарынан іске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2016 жылғы 29 наурыздағы № 2/1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23 желтоқсандағы № 44/1 шешіміне 1 қосымша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Шал ақын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669"/>
        <w:gridCol w:w="670"/>
        <w:gridCol w:w="177"/>
        <w:gridCol w:w="2911"/>
        <w:gridCol w:w="1952"/>
        <w:gridCol w:w="276"/>
        <w:gridCol w:w="472"/>
        <w:gridCol w:w="670"/>
        <w:gridCol w:w="670"/>
        <w:gridCol w:w="276"/>
        <w:gridCol w:w="1330"/>
        <w:gridCol w:w="877"/>
        <w:gridCol w:w="878"/>
      </w:tblGrid>
      <w:tr>
        <w:trPr/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ұйымлдастыру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(профицитті қолдану)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2016 жылғы 29 наурыздағы № 2/1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23 желтоқсандағы № 44/1 шешіміне 4 қосымша</w:t>
            </w:r>
          </w:p>
        </w:tc>
      </w:tr>
    </w:tbl>
    <w:bookmarkStart w:name="z2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Сергеевка қаласы мен селолық округтер әкімдері аппараттарының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198"/>
        <w:gridCol w:w="4562"/>
        <w:gridCol w:w="4152"/>
        <w:gridCol w:w="2858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123.001 Қаладағы аудан, аудандық маңызы бар қала, кент, ауыл (село), ауылдық (селолық)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123.009.015 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4"/>
        <w:gridCol w:w="2663"/>
        <w:gridCol w:w="3876"/>
        <w:gridCol w:w="1697"/>
      </w:tblGrid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123.013.000 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123.022.000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123.040.000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мәслихатының 2016 жылғы 29 наурыздағы № 2/1 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мәслихатының 2015 жылғы 23 желтоқсандағы № 44/1 шешіміне 8 қосымша </w:t>
            </w:r>
          </w:p>
        </w:tc>
      </w:tr>
    </w:tbl>
    <w:bookmarkStart w:name="z2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мемлекеттік басқармалардың жоғары тұрған органдарынан берілетін трансферттер және бюджеттік несиелер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838"/>
        <w:gridCol w:w="838"/>
        <w:gridCol w:w="838"/>
        <w:gridCol w:w="3642"/>
        <w:gridCol w:w="1947"/>
        <w:gridCol w:w="221"/>
        <w:gridCol w:w="221"/>
        <w:gridCol w:w="221"/>
        <w:gridCol w:w="221"/>
        <w:gridCol w:w="772"/>
        <w:gridCol w:w="1951"/>
      </w:tblGrid>
      <w:tr>
        <w:trPr/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ақысын жоғарлату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353"/>
        <w:gridCol w:w="1757"/>
        <w:gridCol w:w="863"/>
        <w:gridCol w:w="2055"/>
        <w:gridCol w:w="2055"/>
        <w:gridCol w:w="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мен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