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5467" w14:textId="f485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Шал ақын ауданының мектепке дейінгі ұйымдарында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Шал ақын ауданы әкімдігінің 2016 жылғы 25 қаңтардағы № 15 қаулысына өзгерту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28 сәуірдегі № 83 қаулысы. Солтүстік Қазақстан облысының Әділет департаментінде 2016 жылғы 27 мамырда N 3769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 әкімдігінің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2016 жылғы 25 қаңтардағы № 15 (нормативтік құқықтық актілерді мемлекеттік тіркеу тізілімінде № 3631 тіркелген, "Парыз" газетінде 2016 жылдың 01 сәуірінде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Шал ақын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әкімдігінің 2016 жылғы 28 сәуір № 83 қаулысына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 2016 жылғы 25 қаңтардағы № 15 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4679"/>
        <w:gridCol w:w="1488"/>
        <w:gridCol w:w="1489"/>
        <w:gridCol w:w="1344"/>
        <w:gridCol w:w="1125"/>
        <w:gridCol w:w="1126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"Е. А. Бөкетов атындағы мектеп гимназиясы" коммуналдық мемлекеттік мекемесі жанындағы "Тамшы"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"Қазақ орта мектеп- интернаты" коммуналдық мемлекеттік мекемесі жанындағы "Айналайын"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"М. Ахметбеков атындағы орта мектебі" коммуналдық мемлекеттік мекемесі жанындағы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"Қаратал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"Ступинка орта мектебі" коммуналдық мемлекеттік мекемесі жанындағы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"Семиполка орта мектебі"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"Айналайын"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"Кривощеково орта мектебі" коммуналдық мемлекеттік мекемесі жанындағы "Балбөбек"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"Ақанбарақ орта мектебі" коммуналдық мемлекеттік мекемесі жанындағы "Арман"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"Афанасьевка орта мектебі" коммуналдық мемлекеттік мекемесі жанындағы "Балдырған"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"Городецкий орта мектебі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"Көбелек"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"Новопокровка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"Октябрьск орта мектебі" коммуналдық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"Сухорабовка орта мектебі"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"Крещенка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"Жұлдыз"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"Приишимка орта мектебі" коммуналдық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"Жаңажол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"Кеңес орта мектебі" коммуналдық мемлекеттік мекемесі жанындағы "Айналайын"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"Мерген негізгі мектебі" коммуналдық мемлекеттік мекемесі жанындағы "Еркетай"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"Балуан негізгі мектебі" коммуналдық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"Алқаағаш негізгі мектебі" коммуналдық мемлекеттік мекемесі жанындағы "Бүлдіршін"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"Жалтыр негізгі мектебі" коммуналдық мемлекеттік мекемесі жанындағы "Балбөбек"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"Ақсу негізгі мектебі" 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"Бірлік негізгі мектебі" коммуналдық мемлекеттік мекемесі жанындағы "Шапағат"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"Көктерек негізгі мектебі" коммуналдық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"Социал негізгі мектебі" коммуналдық мемлекеттік мекемесі жанындағы "Балбөбек"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"Купряновка негізгі мектебі" коммуналдық мемлекеттік мекемесі жанындағы "Ақбота"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"Белоградовка бастауыш мектебі" коммуналдық мемлекеттік мекемесі жанындағы "Арман"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"Минеевка бастауыш мектебі" 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"Еркетай"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"Жанасу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"Двойники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"Рясинка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каласының "Бөбек"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"Ольгинка негізгі мектебі" коммуналдық мемлекеттік мекемесі жанындағы "Ұшқын"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"Жаңаталап бастауыш мектебі" 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"Остаған негізгі мектебі" коммуналдық мемлекеттік мекемесі жанындағы "Көбелек"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798"/>
        <w:gridCol w:w="2798"/>
        <w:gridCol w:w="2798"/>
        <w:gridCol w:w="1332"/>
        <w:gridCol w:w="1332"/>
      </w:tblGrid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609"/>
        <w:gridCol w:w="2609"/>
        <w:gridCol w:w="2609"/>
        <w:gridCol w:w="1525"/>
        <w:gridCol w:w="1526"/>
      </w:tblGrid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