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0cba7" w14:textId="930cb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"2016-2018 жылдарға арналған аудан бюджеті туралы" Шал ақын ауданы мәслихатының 2015 жылғы 23 желтоқсандағы № 44/1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ауданы мәслихатының 2016 жылғы 30 маусымдағы № 4/2 шешімі. Солтүстік Қазақстан облысының Әділет департаментінде 2016 жылғы 21 шілдеде № 3836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Бюджеттік кодексі 106-бабы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109-бабы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2001 жылғы 23 қаңтардағы Заңының 6-бабы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Шал ақын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"2016-2018 жылдарға арналған аудан бюджеті туралы" Шал ақын ауданы мәслихатының 2015 жылғы 23 желтоқсандағы № 44/1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(2016 жылдың 13 қаңтарында № 3544 нормативтік құқықтық актілерді мемлекеттік тіркеу Тізімінде тіркелген, 2016 жылғы 22 қаңтарында аудандық "Парыз" газетінде, 2016 жылғы 22 қаңтарында аудандық "Новатор" газетінде жарияланған) келесі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басылымда баяндалсын: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2016-2018 жылдарға арналған аудан бюджеті тиісіне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 бекітілсін, соның ішінде 2016 жылға келесі көлемдерде: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 2 601 339 мың теңге, соның ішінде келесілер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– 328 357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– 3 419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түскен түсімдер – 7 500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трансферттердің түсімдері – 2 262 063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шығындар – 2 602 319,3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несиелеу – 4 171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несиелер – 6 363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несиелерді өтеу – 2 192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қаржылық активтермен операциялар бойынша сальдо – 0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қаржылық активтерді сатып алу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мемлекеттік қаржылық активтерді сатқаннан түскен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– -5 151,3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(профицитті пайдалану) – 5 151,3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қарыздардың түсімі – 6 363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арыздарды өтеу – 2 192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бюджеттік қаражаттың пайдаланатын қалдықтар – 980,3 мың теңге.";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жаңа редакцияда мазмұндалсын.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шешім 2016 жылдың 1 қаңтарынан іске енеді.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 ақын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ІV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Ы. Махметова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Шал ақын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Ө. Әмрин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 2016 жылғы 30 маусымдағы № 4/2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 2015 жылғы 23 желтоқсандағы № 44/1 шешіміне 1 қосымша</w:t>
            </w:r>
          </w:p>
        </w:tc>
      </w:tr>
    </w:tbl>
    <w:bookmarkStart w:name="z3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Шал ақын ауданының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3"/>
        <w:gridCol w:w="682"/>
        <w:gridCol w:w="3"/>
        <w:gridCol w:w="685"/>
        <w:gridCol w:w="181"/>
        <w:gridCol w:w="2978"/>
        <w:gridCol w:w="1997"/>
        <w:gridCol w:w="483"/>
        <w:gridCol w:w="681"/>
        <w:gridCol w:w="4"/>
        <w:gridCol w:w="685"/>
        <w:gridCol w:w="282"/>
        <w:gridCol w:w="1361"/>
        <w:gridCol w:w="1795"/>
      </w:tblGrid>
      <w:tr>
        <w:trPr/>
        <w:tc>
          <w:tcPr>
            <w:tcW w:w="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2 601 339,0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328 357,0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110 786,0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110 786,0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68 766,0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меншіктегі мүлікті жалға беруден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басқа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мүлікті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мүлікті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және материалдық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Материалдық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2 262 063,0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2 262 063,0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2 262 063,0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2602319,3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238575,9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113900,9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1861474,0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оқулықтар,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(облыстың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шешімдері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коммуналдық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Мәдени-демалыс жұмысын қолдау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 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Өнеркәсіп, сәулет, қала құрылысы және құрылыс қызметі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 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Қаржылық активтермен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 тапшылығы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-5151,3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 тапшылығын қаржыландыру (профицитті қолдану)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қаржының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қаржы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қаржының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 2016 жылғы 30 маусымдағы № 4/2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 2015 жылғы 23 желтоқсандағы № 44/1 шешіміне 4 қосымша</w:t>
            </w:r>
          </w:p>
        </w:tc>
      </w:tr>
    </w:tbl>
    <w:bookmarkStart w:name="z23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Сергеевка қаласы мен селолық округтер әкімдері аппараттарының бюджеті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"/>
        <w:gridCol w:w="218"/>
        <w:gridCol w:w="4242"/>
        <w:gridCol w:w="4116"/>
        <w:gridCol w:w="3141"/>
      </w:tblGrid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123.001. Қаладағы аудан, аудандық маңызы бар қаланың, кент, ауыл, ауылдық округ әкімінің қызметін қамтамасыз ету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123.005.000 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123.009.015 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әкімдік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Афанасьев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Аютас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Городецк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Кривощеков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Новопокров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Приишим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Сухорабов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16"/>
        <w:gridCol w:w="2261"/>
        <w:gridCol w:w="2174"/>
        <w:gridCol w:w="3163"/>
        <w:gridCol w:w="1386"/>
      </w:tblGrid>
      <w:tr>
        <w:trPr>
          <w:trHeight w:val="30" w:hRule="atLeast"/>
        </w:trPr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123.013.000 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123.014.015 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123.022.000 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123.040.000 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сома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186402,9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 ақын ауданы мәслихатының 2016 жылғы 30 маусымдағы № 4/2 шешіміне 3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 ақын ауданы мәслихатының 2015 жылғы 23 желтоқсандағы№ 44/1 шешіміне 8 қосымша </w:t>
            </w:r>
          </w:p>
        </w:tc>
      </w:tr>
    </w:tbl>
    <w:bookmarkStart w:name="z26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мемлекеттік басқармасының жоғары тұрған органдарынан берілетін трансферттер және бюджеттік несиелер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838"/>
        <w:gridCol w:w="838"/>
        <w:gridCol w:w="838"/>
        <w:gridCol w:w="3642"/>
        <w:gridCol w:w="1947"/>
        <w:gridCol w:w="221"/>
        <w:gridCol w:w="221"/>
        <w:gridCol w:w="221"/>
        <w:gridCol w:w="221"/>
        <w:gridCol w:w="772"/>
        <w:gridCol w:w="1951"/>
      </w:tblGrid>
      <w:tr>
        <w:trPr/>
        <w:tc>
          <w:tcPr>
            <w:tcW w:w="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еңбекақысын жоғарлату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(облыстың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 саласында азаматтарды әлеуметтік қорғау жөніндегі қосымша 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Жануарлардың энзоотиялық аурулары бойынша ветеринариялық іс-шараларды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берілген кредиттер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 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кәсіпкерлікті және өнеркәсіпті дамыту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3"/>
        <w:gridCol w:w="2353"/>
        <w:gridCol w:w="1757"/>
        <w:gridCol w:w="863"/>
        <w:gridCol w:w="2055"/>
        <w:gridCol w:w="2055"/>
        <w:gridCol w:w="8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трансферттер мен бюджеттік несиелер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бюджеттің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несиелер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775093,0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