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1a863" w14:textId="151a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Сергеевка қаласы көшесінің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әкімдігінің 2016 жылғы 21 қарашадағы N 236 бірлескен қаулысы және Солтүстік Қазақстан облысы Шал ақын аудандық мәслихатының 2016 жылғы 21 қарашадағы N 8/3 шешімі. Солтүстік Қазақстан облысының Әділет департаментінде 2016 жылғы 21 желтоқсанда N 3970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 2001 жылғы 23 қаңтардағы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 1993 жылғы 8 желтоқсандағы Заңының 12 бабы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облысының ономастика комиссиясының 2016 жылғы 19 қазандағы қорытындысы негізінде Солтүстік Қазақстан облысы Шал ақын ауданы Сергеевка қаласы тұрғындарының пікірлерін ескере отыра, Солтүстік Қазақстан облысы Шал ақын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Солтүстік Қазақстан облысы Шал ақын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Шал ақын ауданы Сергеевка қаласында Первомайская көшесі Есім Шайкин атындағы көше болып өзгертілсін.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Солтүстік Қазақстан облысы Шал ақын ауданы әкімдігінің 12.05.2017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бірлескен қаулысымен және Солтүстік Қазақстан облысы Шал ақын ауданы мәслихатының 12.05.2017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(бірінші ресми жарияланған күнінен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бірлескен қаулы және шешім оның бірінші ресми жарияланған күнінен он күнтізбелік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Сағдиев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Окунев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Әмрин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