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0ecf3" w14:textId="ce0ec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2017-2019 жылдарға арналған аудан бюджеті туралы</w:t>
      </w:r>
    </w:p>
    <w:p>
      <w:pPr>
        <w:spacing w:after="0"/>
        <w:ind w:left="0"/>
        <w:jc w:val="both"/>
      </w:pPr>
      <w:r>
        <w:rPr>
          <w:rFonts w:ascii="Times New Roman"/>
          <w:b w:val="false"/>
          <w:i w:val="false"/>
          <w:color w:val="000000"/>
          <w:sz w:val="28"/>
        </w:rPr>
        <w:t>Солтүстік Қазақстан облысы Шал ақын аудандық мәслихатының 2016 жылғы 23 желтоқсандағы № 9/1 шешімі. Солтүстік Қазақстан облысының Әділет департаментінде 2017 жылғы 12 қаңтарда № 4020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 2008 жылғы 4 желтоқсандағы Бюджеттік кодексінің </w:t>
      </w:r>
      <w:r>
        <w:rPr>
          <w:rFonts w:ascii="Times New Roman"/>
          <w:b w:val="false"/>
          <w:i w:val="false"/>
          <w:color w:val="000000"/>
          <w:sz w:val="28"/>
        </w:rPr>
        <w:t>75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 6 бабы 1 тармағы </w:t>
      </w:r>
      <w:r>
        <w:rPr>
          <w:rFonts w:ascii="Times New Roman"/>
          <w:b w:val="false"/>
          <w:i w:val="false"/>
          <w:color w:val="000000"/>
          <w:sz w:val="28"/>
        </w:rPr>
        <w:t>1) тармақшасына</w:t>
      </w:r>
      <w:r>
        <w:rPr>
          <w:rFonts w:ascii="Times New Roman"/>
          <w:b w:val="false"/>
          <w:i w:val="false"/>
          <w:color w:val="000000"/>
          <w:sz w:val="28"/>
        </w:rPr>
        <w:t xml:space="preserve"> сәйкес Солтүстік Қазақстан облысы Шал ақын ауданының мәслихаты </w:t>
      </w:r>
      <w:r>
        <w:rPr>
          <w:rFonts w:ascii="Times New Roman"/>
          <w:b/>
          <w:i w:val="false"/>
          <w:color w:val="000000"/>
          <w:sz w:val="28"/>
        </w:rPr>
        <w:t>ШЕШТІ</w:t>
      </w:r>
      <w:r>
        <w:rPr>
          <w:rFonts w:ascii="Times New Roman"/>
          <w:b w:val="false"/>
          <w:i w:val="false"/>
          <w:color w:val="000000"/>
          <w:sz w:val="28"/>
        </w:rPr>
        <w:t xml:space="preserve">: </w:t>
      </w:r>
    </w:p>
    <w:bookmarkEnd w:id="0"/>
    <w:bookmarkStart w:name="z7" w:id="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2017-2019 жылдарға арналған аудан бюджеті тиісіне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сай бекітілсін, соның ішінде 2017 жылға келесі көлемдерде:</w:t>
      </w:r>
    </w:p>
    <w:bookmarkEnd w:id="1"/>
    <w:bookmarkStart w:name="z8" w:id="2"/>
    <w:p>
      <w:pPr>
        <w:spacing w:after="0"/>
        <w:ind w:left="0"/>
        <w:jc w:val="both"/>
      </w:pPr>
      <w:r>
        <w:rPr>
          <w:rFonts w:ascii="Times New Roman"/>
          <w:b w:val="false"/>
          <w:i w:val="false"/>
          <w:color w:val="000000"/>
          <w:sz w:val="28"/>
        </w:rPr>
        <w:t>
      1) кірістер – 2 689 982,9 мың теңге, соның ішінде келесілер бойынша:</w:t>
      </w:r>
    </w:p>
    <w:bookmarkEnd w:id="2"/>
    <w:bookmarkStart w:name="z9" w:id="3"/>
    <w:p>
      <w:pPr>
        <w:spacing w:after="0"/>
        <w:ind w:left="0"/>
        <w:jc w:val="both"/>
      </w:pPr>
      <w:r>
        <w:rPr>
          <w:rFonts w:ascii="Times New Roman"/>
          <w:b w:val="false"/>
          <w:i w:val="false"/>
          <w:color w:val="000000"/>
          <w:sz w:val="28"/>
        </w:rPr>
        <w:t>
      салықтық түсімдер – 335 705 мың теңге;</w:t>
      </w:r>
    </w:p>
    <w:bookmarkEnd w:id="3"/>
    <w:bookmarkStart w:name="z10" w:id="4"/>
    <w:p>
      <w:pPr>
        <w:spacing w:after="0"/>
        <w:ind w:left="0"/>
        <w:jc w:val="both"/>
      </w:pPr>
      <w:r>
        <w:rPr>
          <w:rFonts w:ascii="Times New Roman"/>
          <w:b w:val="false"/>
          <w:i w:val="false"/>
          <w:color w:val="000000"/>
          <w:sz w:val="28"/>
        </w:rPr>
        <w:t>
      салықтық емес түсімдер – 3 908,4 мың теңге;</w:t>
      </w:r>
    </w:p>
    <w:bookmarkEnd w:id="4"/>
    <w:bookmarkStart w:name="z11" w:id="5"/>
    <w:p>
      <w:pPr>
        <w:spacing w:after="0"/>
        <w:ind w:left="0"/>
        <w:jc w:val="both"/>
      </w:pPr>
      <w:r>
        <w:rPr>
          <w:rFonts w:ascii="Times New Roman"/>
          <w:b w:val="false"/>
          <w:i w:val="false"/>
          <w:color w:val="000000"/>
          <w:sz w:val="28"/>
        </w:rPr>
        <w:t>
      негізгі капиталды сатудан түсетін түсімдер – 5 000 мың теңге;</w:t>
      </w:r>
    </w:p>
    <w:bookmarkEnd w:id="5"/>
    <w:bookmarkStart w:name="z12" w:id="6"/>
    <w:p>
      <w:pPr>
        <w:spacing w:after="0"/>
        <w:ind w:left="0"/>
        <w:jc w:val="both"/>
      </w:pPr>
      <w:r>
        <w:rPr>
          <w:rFonts w:ascii="Times New Roman"/>
          <w:b w:val="false"/>
          <w:i w:val="false"/>
          <w:color w:val="000000"/>
          <w:sz w:val="28"/>
        </w:rPr>
        <w:t xml:space="preserve">
      трансферттердің түсімдері – 2 345 369,5 мың теңге; </w:t>
      </w:r>
    </w:p>
    <w:bookmarkEnd w:id="6"/>
    <w:bookmarkStart w:name="z13" w:id="7"/>
    <w:p>
      <w:pPr>
        <w:spacing w:after="0"/>
        <w:ind w:left="0"/>
        <w:jc w:val="both"/>
      </w:pPr>
      <w:r>
        <w:rPr>
          <w:rFonts w:ascii="Times New Roman"/>
          <w:b w:val="false"/>
          <w:i w:val="false"/>
          <w:color w:val="000000"/>
          <w:sz w:val="28"/>
        </w:rPr>
        <w:t xml:space="preserve">
      2) шығындар – 2 709 054,0 мың теңге; </w:t>
      </w:r>
    </w:p>
    <w:bookmarkEnd w:id="7"/>
    <w:bookmarkStart w:name="z14" w:id="8"/>
    <w:p>
      <w:pPr>
        <w:spacing w:after="0"/>
        <w:ind w:left="0"/>
        <w:jc w:val="both"/>
      </w:pPr>
      <w:r>
        <w:rPr>
          <w:rFonts w:ascii="Times New Roman"/>
          <w:b w:val="false"/>
          <w:i w:val="false"/>
          <w:color w:val="000000"/>
          <w:sz w:val="28"/>
        </w:rPr>
        <w:t>
      3) таза бюджеттік кредиттау – 4 302,9 мың теңге, соның ішінде:</w:t>
      </w:r>
    </w:p>
    <w:bookmarkEnd w:id="8"/>
    <w:bookmarkStart w:name="z15" w:id="9"/>
    <w:p>
      <w:pPr>
        <w:spacing w:after="0"/>
        <w:ind w:left="0"/>
        <w:jc w:val="both"/>
      </w:pPr>
      <w:r>
        <w:rPr>
          <w:rFonts w:ascii="Times New Roman"/>
          <w:b w:val="false"/>
          <w:i w:val="false"/>
          <w:color w:val="000000"/>
          <w:sz w:val="28"/>
        </w:rPr>
        <w:t>
      бюджеттік кредиттер – 6 920 мың теңге;</w:t>
      </w:r>
    </w:p>
    <w:bookmarkEnd w:id="9"/>
    <w:bookmarkStart w:name="z16" w:id="10"/>
    <w:p>
      <w:pPr>
        <w:spacing w:after="0"/>
        <w:ind w:left="0"/>
        <w:jc w:val="both"/>
      </w:pPr>
      <w:r>
        <w:rPr>
          <w:rFonts w:ascii="Times New Roman"/>
          <w:b w:val="false"/>
          <w:i w:val="false"/>
          <w:color w:val="000000"/>
          <w:sz w:val="28"/>
        </w:rPr>
        <w:t>
      бюджеттік кредиттерді өтеу – 2 617,1 мың теңге;</w:t>
      </w:r>
    </w:p>
    <w:bookmarkEnd w:id="10"/>
    <w:bookmarkStart w:name="z17" w:id="11"/>
    <w:p>
      <w:pPr>
        <w:spacing w:after="0"/>
        <w:ind w:left="0"/>
        <w:jc w:val="both"/>
      </w:pPr>
      <w:r>
        <w:rPr>
          <w:rFonts w:ascii="Times New Roman"/>
          <w:b w:val="false"/>
          <w:i w:val="false"/>
          <w:color w:val="000000"/>
          <w:sz w:val="28"/>
        </w:rPr>
        <w:t>
      4) қаржылық активтерімен операциялар бойынша сальдо – 0 мың теңге:</w:t>
      </w:r>
    </w:p>
    <w:bookmarkEnd w:id="11"/>
    <w:bookmarkStart w:name="z18" w:id="12"/>
    <w:p>
      <w:pPr>
        <w:spacing w:after="0"/>
        <w:ind w:left="0"/>
        <w:jc w:val="both"/>
      </w:pPr>
      <w:r>
        <w:rPr>
          <w:rFonts w:ascii="Times New Roman"/>
          <w:b w:val="false"/>
          <w:i w:val="false"/>
          <w:color w:val="000000"/>
          <w:sz w:val="28"/>
        </w:rPr>
        <w:t>
      қаржы активтерін сатып алу – 0 мың теңге;</w:t>
      </w:r>
    </w:p>
    <w:bookmarkEnd w:id="12"/>
    <w:bookmarkStart w:name="z19" w:id="13"/>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13"/>
    <w:bookmarkStart w:name="z20" w:id="14"/>
    <w:p>
      <w:pPr>
        <w:spacing w:after="0"/>
        <w:ind w:left="0"/>
        <w:jc w:val="both"/>
      </w:pPr>
      <w:r>
        <w:rPr>
          <w:rFonts w:ascii="Times New Roman"/>
          <w:b w:val="false"/>
          <w:i w:val="false"/>
          <w:color w:val="000000"/>
          <w:sz w:val="28"/>
        </w:rPr>
        <w:t>
      5) бюджет тапшылығы (профицит) – -23 374,0 мың теңге;</w:t>
      </w:r>
    </w:p>
    <w:bookmarkEnd w:id="14"/>
    <w:bookmarkStart w:name="z21" w:id="15"/>
    <w:p>
      <w:pPr>
        <w:spacing w:after="0"/>
        <w:ind w:left="0"/>
        <w:jc w:val="both"/>
      </w:pPr>
      <w:r>
        <w:rPr>
          <w:rFonts w:ascii="Times New Roman"/>
          <w:b w:val="false"/>
          <w:i w:val="false"/>
          <w:color w:val="000000"/>
          <w:sz w:val="28"/>
        </w:rPr>
        <w:t>
      6) бюджет тапшылығын қаржыландыру (профицитті пайдалану) – 23 374,0 мың теңге:</w:t>
      </w:r>
    </w:p>
    <w:bookmarkEnd w:id="15"/>
    <w:p>
      <w:pPr>
        <w:spacing w:after="0"/>
        <w:ind w:left="0"/>
        <w:jc w:val="both"/>
      </w:pPr>
      <w:r>
        <w:rPr>
          <w:rFonts w:ascii="Times New Roman"/>
          <w:b w:val="false"/>
          <w:i w:val="false"/>
          <w:color w:val="000000"/>
          <w:sz w:val="28"/>
        </w:rPr>
        <w:t>
      қарыздар түсімі – 6 807 мың теңге;</w:t>
      </w:r>
    </w:p>
    <w:p>
      <w:pPr>
        <w:spacing w:after="0"/>
        <w:ind w:left="0"/>
        <w:jc w:val="both"/>
      </w:pPr>
      <w:r>
        <w:rPr>
          <w:rFonts w:ascii="Times New Roman"/>
          <w:b w:val="false"/>
          <w:i w:val="false"/>
          <w:color w:val="000000"/>
          <w:sz w:val="28"/>
        </w:rPr>
        <w:t>
      қарыздарды өтеу – 2 617,1 мың теңге;</w:t>
      </w:r>
    </w:p>
    <w:p>
      <w:pPr>
        <w:spacing w:after="0"/>
        <w:ind w:left="0"/>
        <w:jc w:val="both"/>
      </w:pPr>
      <w:r>
        <w:rPr>
          <w:rFonts w:ascii="Times New Roman"/>
          <w:b w:val="false"/>
          <w:i w:val="false"/>
          <w:color w:val="000000"/>
          <w:sz w:val="28"/>
        </w:rPr>
        <w:t xml:space="preserve">
      бюджет қаражатының пайдаланылатын қалдықтары – 19 184,1 мың теңге.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Шал ақын ауданы мәслихатының 27.11.2017 </w:t>
      </w:r>
      <w:r>
        <w:rPr>
          <w:rFonts w:ascii="Times New Roman"/>
          <w:b w:val="false"/>
          <w:i w:val="false"/>
          <w:color w:val="ff0000"/>
          <w:sz w:val="28"/>
        </w:rPr>
        <w:t>№ 19/1</w:t>
      </w:r>
      <w:r>
        <w:rPr>
          <w:rFonts w:ascii="Times New Roman"/>
          <w:b w:val="false"/>
          <w:i w:val="false"/>
          <w:color w:val="ff0000"/>
          <w:sz w:val="28"/>
        </w:rPr>
        <w:t xml:space="preserve"> шешімімен (01.01.2017 іске енеді).</w:t>
      </w:r>
      <w:r>
        <w:br/>
      </w:r>
      <w:r>
        <w:rPr>
          <w:rFonts w:ascii="Times New Roman"/>
          <w:b w:val="false"/>
          <w:i w:val="false"/>
          <w:color w:val="000000"/>
          <w:sz w:val="28"/>
        </w:rPr>
        <w:t xml:space="preserve">
      </w:t>
      </w:r>
      <w:r>
        <w:rPr>
          <w:rFonts w:ascii="Times New Roman"/>
          <w:b w:val="false"/>
          <w:i w:val="false"/>
          <w:color w:val="000000"/>
          <w:sz w:val="28"/>
        </w:rPr>
        <w:t xml:space="preserve">2. 2017 жылға арналған аудандық бюджеттің кірісі Қазақстан Республикасының 2008 жылғы 4 желтоқсандағы Бюджеттік кодексіне сәйкес, келесі салықтық түсімдер есебінен құрылды деп белгіленсін: </w:t>
      </w:r>
      <w:r>
        <w:br/>
      </w:r>
      <w:r>
        <w:rPr>
          <w:rFonts w:ascii="Times New Roman"/>
          <w:b w:val="false"/>
          <w:i w:val="false"/>
          <w:color w:val="000000"/>
          <w:sz w:val="28"/>
        </w:rPr>
        <w:t xml:space="preserve">
      </w:t>
      </w:r>
      <w:r>
        <w:rPr>
          <w:rFonts w:ascii="Times New Roman"/>
          <w:b w:val="false"/>
          <w:i w:val="false"/>
          <w:color w:val="000000"/>
          <w:sz w:val="28"/>
        </w:rPr>
        <w:t>облыстық мәслихат белгілеген кірістерді бөлу нормативтері бойынша жеке табыс салығы;</w:t>
      </w:r>
      <w:r>
        <w:br/>
      </w:r>
      <w:r>
        <w:rPr>
          <w:rFonts w:ascii="Times New Roman"/>
          <w:b w:val="false"/>
          <w:i w:val="false"/>
          <w:color w:val="000000"/>
          <w:sz w:val="28"/>
        </w:rPr>
        <w:t xml:space="preserve">
      </w:t>
      </w:r>
      <w:r>
        <w:rPr>
          <w:rFonts w:ascii="Times New Roman"/>
          <w:b w:val="false"/>
          <w:i w:val="false"/>
          <w:color w:val="000000"/>
          <w:sz w:val="28"/>
        </w:rPr>
        <w:t>облыстық мәслихат белгілеген кірістерді бөлу нормативтері бойынша әлеуметтік салық;</w:t>
      </w:r>
      <w:r>
        <w:br/>
      </w:r>
      <w:r>
        <w:rPr>
          <w:rFonts w:ascii="Times New Roman"/>
          <w:b w:val="false"/>
          <w:i w:val="false"/>
          <w:color w:val="000000"/>
          <w:sz w:val="28"/>
        </w:rPr>
        <w:t xml:space="preserve">
      </w:t>
      </w:r>
      <w:r>
        <w:rPr>
          <w:rFonts w:ascii="Times New Roman"/>
          <w:b w:val="false"/>
          <w:i w:val="false"/>
          <w:color w:val="000000"/>
          <w:sz w:val="28"/>
        </w:rPr>
        <w:t>мүлікке салынатын салықтар;</w:t>
      </w:r>
      <w:r>
        <w:br/>
      </w:r>
      <w:r>
        <w:rPr>
          <w:rFonts w:ascii="Times New Roman"/>
          <w:b w:val="false"/>
          <w:i w:val="false"/>
          <w:color w:val="000000"/>
          <w:sz w:val="28"/>
        </w:rPr>
        <w:t xml:space="preserve">
      </w:t>
      </w:r>
      <w:r>
        <w:rPr>
          <w:rFonts w:ascii="Times New Roman"/>
          <w:b w:val="false"/>
          <w:i w:val="false"/>
          <w:color w:val="000000"/>
          <w:sz w:val="28"/>
        </w:rPr>
        <w:t>жер салығы;</w:t>
      </w:r>
      <w:r>
        <w:br/>
      </w:r>
      <w:r>
        <w:rPr>
          <w:rFonts w:ascii="Times New Roman"/>
          <w:b w:val="false"/>
          <w:i w:val="false"/>
          <w:color w:val="000000"/>
          <w:sz w:val="28"/>
        </w:rPr>
        <w:t xml:space="preserve">
      </w:t>
      </w:r>
      <w:r>
        <w:rPr>
          <w:rFonts w:ascii="Times New Roman"/>
          <w:b w:val="false"/>
          <w:i w:val="false"/>
          <w:color w:val="000000"/>
          <w:sz w:val="28"/>
        </w:rPr>
        <w:t>бірыңғай жер салығы;</w:t>
      </w:r>
      <w:r>
        <w:br/>
      </w:r>
      <w:r>
        <w:rPr>
          <w:rFonts w:ascii="Times New Roman"/>
          <w:b w:val="false"/>
          <w:i w:val="false"/>
          <w:color w:val="000000"/>
          <w:sz w:val="28"/>
        </w:rPr>
        <w:t xml:space="preserve">
      </w:t>
      </w:r>
      <w:r>
        <w:rPr>
          <w:rFonts w:ascii="Times New Roman"/>
          <w:b w:val="false"/>
          <w:i w:val="false"/>
          <w:color w:val="000000"/>
          <w:sz w:val="28"/>
        </w:rPr>
        <w:t>көлік құралдарына салынатын салық;</w:t>
      </w:r>
      <w:r>
        <w:br/>
      </w:r>
      <w:r>
        <w:rPr>
          <w:rFonts w:ascii="Times New Roman"/>
          <w:b w:val="false"/>
          <w:i w:val="false"/>
          <w:color w:val="000000"/>
          <w:sz w:val="28"/>
        </w:rPr>
        <w:t xml:space="preserve">
      </w:t>
      </w:r>
      <w:r>
        <w:rPr>
          <w:rFonts w:ascii="Times New Roman"/>
          <w:b w:val="false"/>
          <w:i w:val="false"/>
          <w:color w:val="000000"/>
          <w:sz w:val="28"/>
        </w:rPr>
        <w:t>бензинге (авиациялық бензинді қоспағанда) және дизель отынына акциздер;</w:t>
      </w:r>
      <w:r>
        <w:br/>
      </w:r>
      <w:r>
        <w:rPr>
          <w:rFonts w:ascii="Times New Roman"/>
          <w:b w:val="false"/>
          <w:i w:val="false"/>
          <w:color w:val="000000"/>
          <w:sz w:val="28"/>
        </w:rPr>
        <w:t xml:space="preserve">
      </w:t>
      </w:r>
      <w:r>
        <w:rPr>
          <w:rFonts w:ascii="Times New Roman"/>
          <w:b w:val="false"/>
          <w:i w:val="false"/>
          <w:color w:val="000000"/>
          <w:sz w:val="28"/>
        </w:rPr>
        <w:t>жер учаскелерін пайдаланғаны үшін төлемақы;</w:t>
      </w:r>
      <w:r>
        <w:br/>
      </w:r>
      <w:r>
        <w:rPr>
          <w:rFonts w:ascii="Times New Roman"/>
          <w:b w:val="false"/>
          <w:i w:val="false"/>
          <w:color w:val="000000"/>
          <w:sz w:val="28"/>
        </w:rPr>
        <w:t xml:space="preserve">
      </w:t>
      </w:r>
      <w:r>
        <w:rPr>
          <w:rFonts w:ascii="Times New Roman"/>
          <w:b w:val="false"/>
          <w:i w:val="false"/>
          <w:color w:val="000000"/>
          <w:sz w:val="28"/>
        </w:rPr>
        <w:t>қызметтің жекелеген түрлерімен айналысу құқығы үшін лицензиялық алым;</w:t>
      </w:r>
      <w:r>
        <w:br/>
      </w:r>
      <w:r>
        <w:rPr>
          <w:rFonts w:ascii="Times New Roman"/>
          <w:b w:val="false"/>
          <w:i w:val="false"/>
          <w:color w:val="000000"/>
          <w:sz w:val="28"/>
        </w:rPr>
        <w:t xml:space="preserve">
      </w:t>
      </w:r>
      <w:r>
        <w:rPr>
          <w:rFonts w:ascii="Times New Roman"/>
          <w:b w:val="false"/>
          <w:i w:val="false"/>
          <w:color w:val="000000"/>
          <w:sz w:val="28"/>
        </w:rPr>
        <w:t>жергілікті бюджетке салынатын тіркеу алымы;</w:t>
      </w:r>
      <w:r>
        <w:br/>
      </w:r>
      <w:r>
        <w:rPr>
          <w:rFonts w:ascii="Times New Roman"/>
          <w:b w:val="false"/>
          <w:i w:val="false"/>
          <w:color w:val="000000"/>
          <w:sz w:val="28"/>
        </w:rPr>
        <w:t xml:space="preserve">
      </w:t>
      </w:r>
      <w:r>
        <w:rPr>
          <w:rFonts w:ascii="Times New Roman"/>
          <w:b w:val="false"/>
          <w:i w:val="false"/>
          <w:color w:val="000000"/>
          <w:sz w:val="28"/>
        </w:rPr>
        <w:t>жергілікті бюджетке салынатын мемлекеттік баж.</w:t>
      </w:r>
      <w:r>
        <w:br/>
      </w:r>
      <w:r>
        <w:rPr>
          <w:rFonts w:ascii="Times New Roman"/>
          <w:b w:val="false"/>
          <w:i w:val="false"/>
          <w:color w:val="000000"/>
          <w:sz w:val="28"/>
        </w:rPr>
        <w:t xml:space="preserve">
      </w:t>
      </w:r>
      <w:r>
        <w:rPr>
          <w:rFonts w:ascii="Times New Roman"/>
          <w:b w:val="false"/>
          <w:i w:val="false"/>
          <w:color w:val="000000"/>
          <w:sz w:val="28"/>
        </w:rPr>
        <w:t xml:space="preserve">3. 2017 жылға арналған аудандық бюджеттің кірісі келесі салықтық емес түсімдер есебінен құрылады деп белгіленсін: </w:t>
      </w:r>
      <w:r>
        <w:br/>
      </w:r>
      <w:r>
        <w:rPr>
          <w:rFonts w:ascii="Times New Roman"/>
          <w:b w:val="false"/>
          <w:i w:val="false"/>
          <w:color w:val="000000"/>
          <w:sz w:val="28"/>
        </w:rPr>
        <w:t xml:space="preserve">
      </w:t>
      </w:r>
      <w:r>
        <w:rPr>
          <w:rFonts w:ascii="Times New Roman"/>
          <w:b w:val="false"/>
          <w:i w:val="false"/>
          <w:color w:val="000000"/>
          <w:sz w:val="28"/>
        </w:rPr>
        <w:t>мемлекеттік меншікте тұрған мүлікті жалға беруден түсетін кірістер;</w:t>
      </w:r>
      <w:r>
        <w:br/>
      </w:r>
      <w:r>
        <w:rPr>
          <w:rFonts w:ascii="Times New Roman"/>
          <w:b w:val="false"/>
          <w:i w:val="false"/>
          <w:color w:val="000000"/>
          <w:sz w:val="28"/>
        </w:rPr>
        <w:t xml:space="preserve">
      </w:t>
      </w:r>
      <w:r>
        <w:rPr>
          <w:rFonts w:ascii="Times New Roman"/>
          <w:b w:val="false"/>
          <w:i w:val="false"/>
          <w:color w:val="000000"/>
          <w:sz w:val="28"/>
        </w:rPr>
        <w:t>мемлекеттік меншіктен өзге де кірістер;</w:t>
      </w:r>
      <w:r>
        <w:br/>
      </w:r>
      <w:r>
        <w:rPr>
          <w:rFonts w:ascii="Times New Roman"/>
          <w:b w:val="false"/>
          <w:i w:val="false"/>
          <w:color w:val="000000"/>
          <w:sz w:val="28"/>
        </w:rPr>
        <w:t xml:space="preserve">
      </w:t>
      </w:r>
      <w:r>
        <w:rPr>
          <w:rFonts w:ascii="Times New Roman"/>
          <w:b w:val="false"/>
          <w:i w:val="false"/>
          <w:color w:val="000000"/>
          <w:sz w:val="28"/>
        </w:rPr>
        <w:t>басқа да салықтық емес түсімдер.</w:t>
      </w:r>
      <w:r>
        <w:br/>
      </w:r>
      <w:r>
        <w:rPr>
          <w:rFonts w:ascii="Times New Roman"/>
          <w:b w:val="false"/>
          <w:i w:val="false"/>
          <w:color w:val="000000"/>
          <w:sz w:val="28"/>
        </w:rPr>
        <w:t xml:space="preserve">
      </w:t>
      </w:r>
      <w:r>
        <w:rPr>
          <w:rFonts w:ascii="Times New Roman"/>
          <w:b w:val="false"/>
          <w:i w:val="false"/>
          <w:color w:val="000000"/>
          <w:sz w:val="28"/>
        </w:rPr>
        <w:t xml:space="preserve">4. Аудандық бюджеттің кірісі негізгі капиталды сатудан түсетін түсімдер есебінен қалыптасуы белгіленсін. </w:t>
      </w:r>
      <w:r>
        <w:br/>
      </w:r>
      <w:r>
        <w:rPr>
          <w:rFonts w:ascii="Times New Roman"/>
          <w:b w:val="false"/>
          <w:i w:val="false"/>
          <w:color w:val="000000"/>
          <w:sz w:val="28"/>
        </w:rPr>
        <w:t xml:space="preserve">
      </w:t>
      </w:r>
      <w:r>
        <w:rPr>
          <w:rFonts w:ascii="Times New Roman"/>
          <w:b w:val="false"/>
          <w:i w:val="false"/>
          <w:color w:val="000000"/>
          <w:sz w:val="28"/>
        </w:rPr>
        <w:t xml:space="preserve">5. 2017 жылға арналған облыстық бюджеттен аудандық бюджетке берілген бюджеттік субвенция түсімі – 2 236 092 мың теңге сомасында бекітілсін. </w:t>
      </w:r>
      <w:r>
        <w:br/>
      </w:r>
      <w:r>
        <w:rPr>
          <w:rFonts w:ascii="Times New Roman"/>
          <w:b w:val="false"/>
          <w:i w:val="false"/>
          <w:color w:val="000000"/>
          <w:sz w:val="28"/>
        </w:rPr>
        <w:t xml:space="preserve">
      </w:t>
      </w:r>
      <w:r>
        <w:rPr>
          <w:rFonts w:ascii="Times New Roman"/>
          <w:b w:val="false"/>
          <w:i w:val="false"/>
          <w:color w:val="000000"/>
          <w:sz w:val="28"/>
        </w:rPr>
        <w:t xml:space="preserve">6.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 қосымшаларға</w:t>
      </w:r>
      <w:r>
        <w:rPr>
          <w:rFonts w:ascii="Times New Roman"/>
          <w:b w:val="false"/>
          <w:i w:val="false"/>
          <w:color w:val="000000"/>
          <w:sz w:val="28"/>
        </w:rPr>
        <w:t xml:space="preserve"> сәйкес 2017-2019 жылдарға арналған Сергеевка қаласы және ауылдық округтерінің бюджеттік бағдарламалары бекітілсін.</w:t>
      </w:r>
      <w:r>
        <w:br/>
      </w:r>
      <w:r>
        <w:rPr>
          <w:rFonts w:ascii="Times New Roman"/>
          <w:b w:val="false"/>
          <w:i w:val="false"/>
          <w:color w:val="000000"/>
          <w:sz w:val="28"/>
        </w:rPr>
        <w:t xml:space="preserve">
      </w:t>
      </w:r>
      <w:r>
        <w:rPr>
          <w:rFonts w:ascii="Times New Roman"/>
          <w:b w:val="false"/>
          <w:i w:val="false"/>
          <w:color w:val="000000"/>
          <w:sz w:val="28"/>
        </w:rPr>
        <w:t xml:space="preserve">7. </w:t>
      </w:r>
      <w:r>
        <w:rPr>
          <w:rFonts w:ascii="Times New Roman"/>
          <w:b w:val="false"/>
          <w:i w:val="false"/>
          <w:color w:val="000000"/>
          <w:sz w:val="28"/>
        </w:rPr>
        <w:t>7 қосымшаға</w:t>
      </w:r>
      <w:r>
        <w:rPr>
          <w:rFonts w:ascii="Times New Roman"/>
          <w:b w:val="false"/>
          <w:i w:val="false"/>
          <w:color w:val="000000"/>
          <w:sz w:val="28"/>
        </w:rPr>
        <w:t xml:space="preserve"> сәйкес 2017 жылға арналған аудандық бюджетті атқару барысында қысқартылуға жатпайтын аудандық бюджеттік бағдарламалар тізімі бекітілсін. </w:t>
      </w:r>
      <w:r>
        <w:br/>
      </w:r>
      <w:r>
        <w:rPr>
          <w:rFonts w:ascii="Times New Roman"/>
          <w:b w:val="false"/>
          <w:i w:val="false"/>
          <w:color w:val="000000"/>
          <w:sz w:val="28"/>
        </w:rPr>
        <w:t>
</w:t>
      </w:r>
    </w:p>
    <w:bookmarkStart w:name="z43" w:id="16"/>
    <w:p>
      <w:pPr>
        <w:spacing w:after="0"/>
        <w:ind w:left="0"/>
        <w:jc w:val="both"/>
      </w:pPr>
      <w:r>
        <w:rPr>
          <w:rFonts w:ascii="Times New Roman"/>
          <w:b w:val="false"/>
          <w:i w:val="false"/>
          <w:color w:val="000000"/>
          <w:sz w:val="28"/>
        </w:rPr>
        <w:t>
      8.</w:t>
      </w:r>
      <w:r>
        <w:rPr>
          <w:rFonts w:ascii="Times New Roman"/>
          <w:b w:val="false"/>
          <w:i w:val="false"/>
          <w:color w:val="000000"/>
          <w:sz w:val="28"/>
        </w:rPr>
        <w:t xml:space="preserve"> 2017 жылға арналған аудандық бюджетте облыстық бюджеттен бөлінетін нысаналы ағымдағы трансферттер 38 906,4 мың теңге сомасында бекітілсін:</w:t>
      </w:r>
    </w:p>
    <w:bookmarkEnd w:id="16"/>
    <w:p>
      <w:pPr>
        <w:spacing w:after="0"/>
        <w:ind w:left="0"/>
        <w:jc w:val="both"/>
      </w:pPr>
      <w:r>
        <w:rPr>
          <w:rFonts w:ascii="Times New Roman"/>
          <w:b w:val="false"/>
          <w:i w:val="false"/>
          <w:color w:val="000000"/>
          <w:sz w:val="28"/>
        </w:rPr>
        <w:t>
      1) тіл курстары бойынша тағылымдамадан өткен мұғалімдердің жалақыларына қосымша төлемге;</w:t>
      </w:r>
    </w:p>
    <w:p>
      <w:pPr>
        <w:spacing w:after="0"/>
        <w:ind w:left="0"/>
        <w:jc w:val="both"/>
      </w:pPr>
      <w:r>
        <w:rPr>
          <w:rFonts w:ascii="Times New Roman"/>
          <w:b w:val="false"/>
          <w:i w:val="false"/>
          <w:color w:val="000000"/>
          <w:sz w:val="28"/>
        </w:rPr>
        <w:t>
      2) негізгі қызметкердің оқуда болған кезінде орнын ауыстырған мұғалімдердің жалақыларына қосымша төлемге;</w:t>
      </w:r>
    </w:p>
    <w:p>
      <w:pPr>
        <w:spacing w:after="0"/>
        <w:ind w:left="0"/>
        <w:jc w:val="both"/>
      </w:pPr>
      <w:r>
        <w:rPr>
          <w:rFonts w:ascii="Times New Roman"/>
          <w:b w:val="false"/>
          <w:i w:val="false"/>
          <w:color w:val="000000"/>
          <w:sz w:val="28"/>
        </w:rPr>
        <w:t>
      3) "Өрлеу" жобасы бойынша келісілген қаржылай көмекті енгізуге;</w:t>
      </w:r>
    </w:p>
    <w:p>
      <w:pPr>
        <w:spacing w:after="0"/>
        <w:ind w:left="0"/>
        <w:jc w:val="both"/>
      </w:pPr>
      <w:r>
        <w:rPr>
          <w:rFonts w:ascii="Times New Roman"/>
          <w:b w:val="false"/>
          <w:i w:val="false"/>
          <w:color w:val="000000"/>
          <w:sz w:val="28"/>
        </w:rPr>
        <w:t>
      4) мамандарды әлеуметтік қолдау шараларын іске асыруға республика бюджетінен бюджеттік кредиттер.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Солтүстік Қазақстан облысы Шал ақын ауданы мәслихатының 27.11.2017 </w:t>
      </w:r>
      <w:r>
        <w:rPr>
          <w:rFonts w:ascii="Times New Roman"/>
          <w:b w:val="false"/>
          <w:i w:val="false"/>
          <w:color w:val="ff0000"/>
          <w:sz w:val="28"/>
        </w:rPr>
        <w:t>№ 19/1</w:t>
      </w:r>
      <w:r>
        <w:rPr>
          <w:rFonts w:ascii="Times New Roman"/>
          <w:b w:val="false"/>
          <w:i w:val="false"/>
          <w:color w:val="ff0000"/>
          <w:sz w:val="28"/>
        </w:rPr>
        <w:t xml:space="preserve"> шешімімен (01.01.2017 іске енеді).</w:t>
      </w:r>
      <w:r>
        <w:br/>
      </w:r>
      <w:r>
        <w:rPr>
          <w:rFonts w:ascii="Times New Roman"/>
          <w:b w:val="false"/>
          <w:i w:val="false"/>
          <w:color w:val="000000"/>
          <w:sz w:val="28"/>
        </w:rPr>
        <w:t>
</w:t>
      </w:r>
    </w:p>
    <w:bookmarkStart w:name="z55" w:id="17"/>
    <w:p>
      <w:pPr>
        <w:spacing w:after="0"/>
        <w:ind w:left="0"/>
        <w:jc w:val="both"/>
      </w:pPr>
      <w:r>
        <w:rPr>
          <w:rFonts w:ascii="Times New Roman"/>
          <w:b w:val="false"/>
          <w:i w:val="false"/>
          <w:color w:val="000000"/>
          <w:sz w:val="28"/>
        </w:rPr>
        <w:t>
      9. 2017 жылға арналған аудандық бюджетте облыстық бюджеттен бөлінетін нысаналы ағымдағы трансферттер 77 178,1 мың теңге сомасында бекітілсін:</w:t>
      </w:r>
    </w:p>
    <w:bookmarkEnd w:id="17"/>
    <w:p>
      <w:pPr>
        <w:spacing w:after="0"/>
        <w:ind w:left="0"/>
        <w:jc w:val="both"/>
      </w:pPr>
      <w:r>
        <w:rPr>
          <w:rFonts w:ascii="Times New Roman"/>
          <w:b w:val="false"/>
          <w:i w:val="false"/>
          <w:color w:val="000000"/>
          <w:sz w:val="28"/>
        </w:rPr>
        <w:t>
      1) қоныс аударушылар мен оралмандар үшін тұрғын үйді жалға алу (аренда) бойынша шығындардың орнын толтыруға субсидиялар үшін;</w:t>
      </w:r>
    </w:p>
    <w:p>
      <w:pPr>
        <w:spacing w:after="0"/>
        <w:ind w:left="0"/>
        <w:jc w:val="both"/>
      </w:pPr>
      <w:r>
        <w:rPr>
          <w:rFonts w:ascii="Times New Roman"/>
          <w:b w:val="false"/>
          <w:i w:val="false"/>
          <w:color w:val="000000"/>
          <w:sz w:val="28"/>
        </w:rPr>
        <w:t>
      2) жұмылдыру орталықтарында оқытуға енгізе отыра мамандықтың еңбек нарығында талап етілу бойынша кадр жұмысшыларын қысқа мерзімді кәсіби оқытуға;</w:t>
      </w:r>
    </w:p>
    <w:p>
      <w:pPr>
        <w:spacing w:after="0"/>
        <w:ind w:left="0"/>
        <w:jc w:val="both"/>
      </w:pPr>
      <w:r>
        <w:rPr>
          <w:rFonts w:ascii="Times New Roman"/>
          <w:b w:val="false"/>
          <w:i w:val="false"/>
          <w:color w:val="000000"/>
          <w:sz w:val="28"/>
        </w:rPr>
        <w:t>
      3) энзоотикалық ауруларға қарсы алдын алу іс-шараларын жүргізуге.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Солтүстік Қазақстан облысы Шал ақын ауданы мәслихатының 27.11.2017 </w:t>
      </w:r>
      <w:r>
        <w:rPr>
          <w:rFonts w:ascii="Times New Roman"/>
          <w:b w:val="false"/>
          <w:i w:val="false"/>
          <w:color w:val="ff0000"/>
          <w:sz w:val="28"/>
        </w:rPr>
        <w:t>№ 19/1</w:t>
      </w:r>
      <w:r>
        <w:rPr>
          <w:rFonts w:ascii="Times New Roman"/>
          <w:b w:val="false"/>
          <w:i w:val="false"/>
          <w:color w:val="ff0000"/>
          <w:sz w:val="28"/>
        </w:rPr>
        <w:t xml:space="preserve"> шешімімен (01.01.2017 іске енеді).</w:t>
      </w:r>
      <w:r>
        <w:br/>
      </w:r>
      <w:r>
        <w:rPr>
          <w:rFonts w:ascii="Times New Roman"/>
          <w:b w:val="false"/>
          <w:i w:val="false"/>
          <w:color w:val="000000"/>
          <w:sz w:val="28"/>
        </w:rPr>
        <w:t xml:space="preserve">
      </w:t>
      </w:r>
      <w:r>
        <w:rPr>
          <w:rFonts w:ascii="Times New Roman"/>
          <w:b w:val="false"/>
          <w:i w:val="false"/>
          <w:color w:val="000000"/>
          <w:sz w:val="28"/>
        </w:rPr>
        <w:t xml:space="preserve">10. 2017 жылға ауданның жергілікті атқарушы органдарының резерві 2 386,0 мың теңге сомасында бекітілсін. </w:t>
      </w:r>
      <w:r>
        <w:br/>
      </w: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Солтүстік Қазақстан облысы Шал ақын ауданы мәслихатының 18.09.2017 </w:t>
      </w:r>
      <w:r>
        <w:rPr>
          <w:rFonts w:ascii="Times New Roman"/>
          <w:b w:val="false"/>
          <w:i w:val="false"/>
          <w:color w:val="ff0000"/>
          <w:sz w:val="28"/>
        </w:rPr>
        <w:t>№ 17/1</w:t>
      </w:r>
      <w:r>
        <w:rPr>
          <w:rFonts w:ascii="Times New Roman"/>
          <w:b w:val="false"/>
          <w:i w:val="false"/>
          <w:color w:val="ff0000"/>
          <w:sz w:val="28"/>
        </w:rPr>
        <w:t xml:space="preserve"> шешімімен (01.01.2017 іске енеді).</w:t>
      </w:r>
      <w:r>
        <w:br/>
      </w:r>
      <w:r>
        <w:rPr>
          <w:rFonts w:ascii="Times New Roman"/>
          <w:b w:val="false"/>
          <w:i w:val="false"/>
          <w:color w:val="000000"/>
          <w:sz w:val="28"/>
        </w:rPr>
        <w:t xml:space="preserve">
      </w:t>
      </w:r>
      <w:r>
        <w:rPr>
          <w:rFonts w:ascii="Times New Roman"/>
          <w:b w:val="false"/>
          <w:i w:val="false"/>
          <w:color w:val="000000"/>
          <w:sz w:val="28"/>
        </w:rPr>
        <w:t>11. 2017 жылы бюджет саласындағы қызметкерлерге еңбекақыны толық көлемде төлеу қамтамасыз етілсін.</w:t>
      </w:r>
      <w:r>
        <w:br/>
      </w:r>
      <w:r>
        <w:rPr>
          <w:rFonts w:ascii="Times New Roman"/>
          <w:b w:val="false"/>
          <w:i w:val="false"/>
          <w:color w:val="000000"/>
          <w:sz w:val="28"/>
        </w:rPr>
        <w:t xml:space="preserve">
      </w:t>
      </w:r>
      <w:r>
        <w:rPr>
          <w:rFonts w:ascii="Times New Roman"/>
          <w:b w:val="false"/>
          <w:i w:val="false"/>
          <w:color w:val="000000"/>
          <w:sz w:val="28"/>
        </w:rPr>
        <w:t xml:space="preserve">12. Азаматтық қызметкер болып келетін және ауылдық елді-мекендерде жұмыс істейтін денсаулық сақтау, білім беру, әлеуметтік қамтамасыз ету, мәдениет, спорт және ветеринария саласындағы мамандардың лауазымдық ақылары мен тарифтік ставкалары қалалық жағдайда осы қызмет түрлерімен айналысатын азаматтық қызметкерлердің лауазымдық ақысы мен ставкалармен салыстырғанда жиырма бес пайыз белгіленсін. </w:t>
      </w:r>
      <w:r>
        <w:br/>
      </w:r>
      <w:r>
        <w:rPr>
          <w:rFonts w:ascii="Times New Roman"/>
          <w:b w:val="false"/>
          <w:i w:val="false"/>
          <w:color w:val="000000"/>
          <w:sz w:val="28"/>
        </w:rPr>
        <w:t xml:space="preserve">
      </w:t>
      </w:r>
      <w:r>
        <w:rPr>
          <w:rFonts w:ascii="Times New Roman"/>
          <w:b w:val="false"/>
          <w:i w:val="false"/>
          <w:color w:val="000000"/>
          <w:sz w:val="28"/>
        </w:rPr>
        <w:t>13. Осы шешімнің 12 бөлімінің әрекет етуі ветеринария саласында қызметін жүзеге асыратын ветеринарлық пункттердің ветеринар мамандарына таратылады.</w:t>
      </w:r>
      <w:r>
        <w:br/>
      </w:r>
      <w:r>
        <w:rPr>
          <w:rFonts w:ascii="Times New Roman"/>
          <w:b w:val="false"/>
          <w:i w:val="false"/>
          <w:color w:val="000000"/>
          <w:sz w:val="28"/>
        </w:rPr>
        <w:t xml:space="preserve">
      </w:t>
      </w:r>
      <w:r>
        <w:rPr>
          <w:rFonts w:ascii="Times New Roman"/>
          <w:b w:val="false"/>
          <w:i w:val="false"/>
          <w:color w:val="000000"/>
          <w:sz w:val="28"/>
        </w:rPr>
        <w:t>14. 2017 жылға жергілікті атқарушы органның қарыз лимиті 2 617 мың теңге сомасында белгіленсін.</w:t>
      </w:r>
      <w:r>
        <w:br/>
      </w:r>
      <w:r>
        <w:rPr>
          <w:rFonts w:ascii="Times New Roman"/>
          <w:b w:val="false"/>
          <w:i w:val="false"/>
          <w:color w:val="000000"/>
          <w:sz w:val="28"/>
        </w:rPr>
        <w:t xml:space="preserve">
      </w:t>
      </w:r>
      <w:r>
        <w:rPr>
          <w:rFonts w:ascii="Times New Roman"/>
          <w:b w:val="false"/>
          <w:i w:val="false"/>
          <w:color w:val="000000"/>
          <w:sz w:val="28"/>
        </w:rPr>
        <w:t>15. Осы шешім 2017 жылдың 1 қаңтарынан іске енеді.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Шал ақын ауданы </w:t>
            </w:r>
            <w:r>
              <w:br/>
            </w:r>
            <w:r>
              <w:rPr>
                <w:rFonts w:ascii="Times New Roman"/>
                <w:b w:val="false"/>
                <w:i/>
                <w:color w:val="000000"/>
                <w:sz w:val="20"/>
              </w:rPr>
              <w:t xml:space="preserve">мәслихатының </w:t>
            </w:r>
            <w:r>
              <w:br/>
            </w:r>
            <w:r>
              <w:rPr>
                <w:rFonts w:ascii="Times New Roman"/>
                <w:b w:val="false"/>
                <w:i/>
                <w:color w:val="000000"/>
                <w:sz w:val="20"/>
              </w:rPr>
              <w:t>ІХ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Окунев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Шал ақын ауданы </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 Әмрин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 ақын ауданы мәслихатының 2016 жылғы 23 желтоқсандағы № 9/1 шешіміне 1 қосымша</w:t>
            </w:r>
          </w:p>
        </w:tc>
      </w:tr>
    </w:tbl>
    <w:bookmarkStart w:name="z65" w:id="18"/>
    <w:p>
      <w:pPr>
        <w:spacing w:after="0"/>
        <w:ind w:left="0"/>
        <w:jc w:val="left"/>
      </w:pPr>
      <w:r>
        <w:rPr>
          <w:rFonts w:ascii="Times New Roman"/>
          <w:b/>
          <w:i w:val="false"/>
          <w:color w:val="000000"/>
        </w:rPr>
        <w:t xml:space="preserve"> 2017 жылға арналған Шал ақын ауданы бюджеті</w:t>
      </w:r>
    </w:p>
    <w:bookmarkEnd w:id="18"/>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Шал ақын ауданы мәслихатының 27.11.2017 </w:t>
      </w:r>
      <w:r>
        <w:rPr>
          <w:rFonts w:ascii="Times New Roman"/>
          <w:b w:val="false"/>
          <w:i w:val="false"/>
          <w:color w:val="ff0000"/>
          <w:sz w:val="28"/>
        </w:rPr>
        <w:t>№ 19/1</w:t>
      </w:r>
      <w:r>
        <w:rPr>
          <w:rFonts w:ascii="Times New Roman"/>
          <w:b w:val="false"/>
          <w:i w:val="false"/>
          <w:color w:val="ff0000"/>
          <w:sz w:val="28"/>
        </w:rPr>
        <w:t xml:space="preserve"> шешімімен (01.01.2017 іске енеді).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5"/>
        <w:gridCol w:w="846"/>
        <w:gridCol w:w="545"/>
        <w:gridCol w:w="242"/>
        <w:gridCol w:w="3729"/>
        <w:gridCol w:w="3118"/>
        <w:gridCol w:w="545"/>
        <w:gridCol w:w="546"/>
        <w:gridCol w:w="546"/>
        <w:gridCol w:w="546"/>
        <w:gridCol w:w="546"/>
        <w:gridCol w:w="546"/>
      </w:tblGrid>
      <w:tr>
        <w:trPr/>
        <w:tc>
          <w:tcPr>
            <w:tcW w:w="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19"/>
          <w:p>
            <w:pPr>
              <w:spacing w:after="20"/>
              <w:ind w:left="20"/>
              <w:jc w:val="both"/>
            </w:pPr>
            <w:r>
              <w:rPr>
                <w:rFonts w:ascii="Times New Roman"/>
                <w:b w:val="false"/>
                <w:i w:val="false"/>
                <w:color w:val="000000"/>
                <w:sz w:val="20"/>
              </w:rPr>
              <w:t>
Санаты</w:t>
            </w:r>
          </w:p>
          <w:bookmarkEnd w:id="19"/>
        </w:tc>
        <w:tc>
          <w:tcPr>
            <w:tcW w:w="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w:t>
            </w:r>
          </w:p>
        </w:tc>
        <w:tc>
          <w:tcPr>
            <w:tcW w:w="3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20"/>
          <w:p>
            <w:pPr>
              <w:spacing w:after="20"/>
              <w:ind w:left="20"/>
              <w:jc w:val="both"/>
            </w:pPr>
            <w:r>
              <w:rPr>
                <w:rFonts w:ascii="Times New Roman"/>
                <w:b w:val="false"/>
                <w:i w:val="false"/>
                <w:color w:val="000000"/>
                <w:sz w:val="20"/>
              </w:rPr>
              <w:t>
1</w:t>
            </w:r>
          </w:p>
          <w:bookmarkEnd w:id="20"/>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21"/>
          <w:p>
            <w:pPr>
              <w:spacing w:after="20"/>
              <w:ind w:left="20"/>
              <w:jc w:val="both"/>
            </w:pPr>
            <w:r>
              <w:rPr>
                <w:rFonts w:ascii="Times New Roman"/>
                <w:b w:val="false"/>
                <w:i w:val="false"/>
                <w:color w:val="000000"/>
                <w:sz w:val="20"/>
              </w:rPr>
              <w:t>
 </w:t>
            </w:r>
          </w:p>
          <w:bookmarkEnd w:id="21"/>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2 689 982,9</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22"/>
          <w:p>
            <w:pPr>
              <w:spacing w:after="20"/>
              <w:ind w:left="20"/>
              <w:jc w:val="both"/>
            </w:pPr>
            <w:r>
              <w:rPr>
                <w:rFonts w:ascii="Times New Roman"/>
                <w:b w:val="false"/>
                <w:i w:val="false"/>
                <w:color w:val="000000"/>
                <w:sz w:val="20"/>
              </w:rPr>
              <w:t>
1</w:t>
            </w:r>
          </w:p>
          <w:bookmarkEnd w:id="22"/>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335 705,0</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26 655,0</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26 655,0</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129 137,0</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129 137,0</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86 789,0</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31 000,0</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8 994,0</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34 195,0</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12 600,0</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90 674,0</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1 750,0</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23"/>
          <w:p>
            <w:pPr>
              <w:spacing w:after="20"/>
              <w:ind w:left="20"/>
              <w:jc w:val="both"/>
            </w:pPr>
            <w:r>
              <w:rPr>
                <w:rFonts w:ascii="Times New Roman"/>
                <w:b w:val="false"/>
                <w:i w:val="false"/>
                <w:color w:val="000000"/>
                <w:sz w:val="20"/>
              </w:rPr>
              <w:t>
 </w:t>
            </w:r>
          </w:p>
          <w:bookmarkEnd w:id="23"/>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75 524,0</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24"/>
          <w:p>
            <w:pPr>
              <w:spacing w:after="20"/>
              <w:ind w:left="20"/>
              <w:jc w:val="both"/>
            </w:pPr>
            <w:r>
              <w:rPr>
                <w:rFonts w:ascii="Times New Roman"/>
                <w:b w:val="false"/>
                <w:i w:val="false"/>
                <w:color w:val="000000"/>
                <w:sz w:val="20"/>
              </w:rPr>
              <w:t>
 </w:t>
            </w:r>
          </w:p>
          <w:bookmarkEnd w:id="24"/>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13 400,0</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25"/>
          <w:p>
            <w:pPr>
              <w:spacing w:after="20"/>
              <w:ind w:left="20"/>
              <w:jc w:val="both"/>
            </w:pPr>
            <w:r>
              <w:rPr>
                <w:rFonts w:ascii="Times New Roman"/>
                <w:b w:val="false"/>
                <w:i w:val="false"/>
                <w:color w:val="000000"/>
                <w:sz w:val="20"/>
              </w:rPr>
              <w:t>
 </w:t>
            </w:r>
          </w:p>
          <w:bookmarkEnd w:id="25"/>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2 450,0</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26"/>
          <w:p>
            <w:pPr>
              <w:spacing w:after="20"/>
              <w:ind w:left="20"/>
              <w:jc w:val="both"/>
            </w:pPr>
            <w:r>
              <w:rPr>
                <w:rFonts w:ascii="Times New Roman"/>
                <w:b w:val="false"/>
                <w:i w:val="false"/>
                <w:color w:val="000000"/>
                <w:sz w:val="20"/>
              </w:rPr>
              <w:t>
 </w:t>
            </w:r>
          </w:p>
          <w:bookmarkEnd w:id="26"/>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2 450,0</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27"/>
          <w:p>
            <w:pPr>
              <w:spacing w:after="20"/>
              <w:ind w:left="20"/>
              <w:jc w:val="both"/>
            </w:pPr>
            <w:r>
              <w:rPr>
                <w:rFonts w:ascii="Times New Roman"/>
                <w:b w:val="false"/>
                <w:i w:val="false"/>
                <w:color w:val="000000"/>
                <w:sz w:val="20"/>
              </w:rPr>
              <w:t>
2</w:t>
            </w:r>
          </w:p>
          <w:bookmarkEnd w:id="27"/>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3 908,4</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28"/>
          <w:p>
            <w:pPr>
              <w:spacing w:after="20"/>
              <w:ind w:left="20"/>
              <w:jc w:val="both"/>
            </w:pPr>
            <w:r>
              <w:rPr>
                <w:rFonts w:ascii="Times New Roman"/>
                <w:b w:val="false"/>
                <w:i w:val="false"/>
                <w:color w:val="000000"/>
                <w:sz w:val="20"/>
              </w:rPr>
              <w:t>
 </w:t>
            </w:r>
          </w:p>
          <w:bookmarkEnd w:id="28"/>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2 903,4</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29"/>
          <w:p>
            <w:pPr>
              <w:spacing w:after="20"/>
              <w:ind w:left="20"/>
              <w:jc w:val="both"/>
            </w:pPr>
            <w:r>
              <w:rPr>
                <w:rFonts w:ascii="Times New Roman"/>
                <w:b w:val="false"/>
                <w:i w:val="false"/>
                <w:color w:val="000000"/>
                <w:sz w:val="20"/>
              </w:rPr>
              <w:t>
 </w:t>
            </w:r>
          </w:p>
          <w:bookmarkEnd w:id="29"/>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меншіктегі мүлікті жалға беруден түсетін кірістер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2 900,0</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30"/>
          <w:p>
            <w:pPr>
              <w:spacing w:after="20"/>
              <w:ind w:left="20"/>
              <w:jc w:val="both"/>
            </w:pPr>
            <w:r>
              <w:rPr>
                <w:rFonts w:ascii="Times New Roman"/>
                <w:b w:val="false"/>
                <w:i w:val="false"/>
                <w:color w:val="000000"/>
                <w:sz w:val="20"/>
              </w:rPr>
              <w:t>
 </w:t>
            </w:r>
          </w:p>
          <w:bookmarkEnd w:id="30"/>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1 005,0</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31"/>
          <w:p>
            <w:pPr>
              <w:spacing w:after="20"/>
              <w:ind w:left="20"/>
              <w:jc w:val="both"/>
            </w:pPr>
            <w:r>
              <w:rPr>
                <w:rFonts w:ascii="Times New Roman"/>
                <w:b w:val="false"/>
                <w:i w:val="false"/>
                <w:color w:val="000000"/>
                <w:sz w:val="20"/>
              </w:rPr>
              <w:t>
 </w:t>
            </w:r>
          </w:p>
          <w:bookmarkEnd w:id="31"/>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1 005,0</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32"/>
          <w:p>
            <w:pPr>
              <w:spacing w:after="20"/>
              <w:ind w:left="20"/>
              <w:jc w:val="both"/>
            </w:pPr>
            <w:r>
              <w:rPr>
                <w:rFonts w:ascii="Times New Roman"/>
                <w:b w:val="false"/>
                <w:i w:val="false"/>
                <w:color w:val="000000"/>
                <w:sz w:val="20"/>
              </w:rPr>
              <w:t>
3</w:t>
            </w:r>
          </w:p>
          <w:bookmarkEnd w:id="32"/>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33"/>
          <w:p>
            <w:pPr>
              <w:spacing w:after="20"/>
              <w:ind w:left="20"/>
              <w:jc w:val="both"/>
            </w:pPr>
            <w:r>
              <w:rPr>
                <w:rFonts w:ascii="Times New Roman"/>
                <w:b w:val="false"/>
                <w:i w:val="false"/>
                <w:color w:val="000000"/>
                <w:sz w:val="20"/>
              </w:rPr>
              <w:t>
 </w:t>
            </w:r>
          </w:p>
          <w:bookmarkEnd w:id="33"/>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Жерді және материалдық емес активтерді сату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34"/>
          <w:p>
            <w:pPr>
              <w:spacing w:after="20"/>
              <w:ind w:left="20"/>
              <w:jc w:val="both"/>
            </w:pPr>
            <w:r>
              <w:rPr>
                <w:rFonts w:ascii="Times New Roman"/>
                <w:b w:val="false"/>
                <w:i w:val="false"/>
                <w:color w:val="000000"/>
                <w:sz w:val="20"/>
              </w:rPr>
              <w:t>
 </w:t>
            </w:r>
          </w:p>
          <w:bookmarkEnd w:id="34"/>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35"/>
          <w:p>
            <w:pPr>
              <w:spacing w:after="20"/>
              <w:ind w:left="20"/>
              <w:jc w:val="both"/>
            </w:pPr>
            <w:r>
              <w:rPr>
                <w:rFonts w:ascii="Times New Roman"/>
                <w:b w:val="false"/>
                <w:i w:val="false"/>
                <w:color w:val="000000"/>
                <w:sz w:val="20"/>
              </w:rPr>
              <w:t>
4</w:t>
            </w:r>
          </w:p>
          <w:bookmarkEnd w:id="35"/>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2 345 369,5</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36"/>
          <w:p>
            <w:pPr>
              <w:spacing w:after="20"/>
              <w:ind w:left="20"/>
              <w:jc w:val="both"/>
            </w:pPr>
            <w:r>
              <w:rPr>
                <w:rFonts w:ascii="Times New Roman"/>
                <w:b w:val="false"/>
                <w:i w:val="false"/>
                <w:color w:val="000000"/>
                <w:sz w:val="20"/>
              </w:rPr>
              <w:t>
 </w:t>
            </w:r>
          </w:p>
          <w:bookmarkEnd w:id="36"/>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2 345 369,5</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37"/>
          <w:p>
            <w:pPr>
              <w:spacing w:after="20"/>
              <w:ind w:left="20"/>
              <w:jc w:val="both"/>
            </w:pPr>
            <w:r>
              <w:rPr>
                <w:rFonts w:ascii="Times New Roman"/>
                <w:b w:val="false"/>
                <w:i w:val="false"/>
                <w:color w:val="000000"/>
                <w:sz w:val="20"/>
              </w:rPr>
              <w:t>
 </w:t>
            </w:r>
          </w:p>
          <w:bookmarkEnd w:id="37"/>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2 345 369,5</w:t>
            </w:r>
          </w:p>
        </w:tc>
      </w:tr>
    </w:tbl>
    <w:bookmarkStart w:name="z73" w:id="3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Кестенің жалғасы</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3"/>
        <w:gridCol w:w="683"/>
        <w:gridCol w:w="683"/>
        <w:gridCol w:w="234"/>
        <w:gridCol w:w="3625"/>
        <w:gridCol w:w="1671"/>
        <w:gridCol w:w="503"/>
        <w:gridCol w:w="684"/>
        <w:gridCol w:w="684"/>
        <w:gridCol w:w="71"/>
        <w:gridCol w:w="1286"/>
        <w:gridCol w:w="1673"/>
      </w:tblGrid>
      <w:tr>
        <w:trPr/>
        <w:tc>
          <w:tcPr>
            <w:tcW w:w="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39"/>
          <w:p>
            <w:pPr>
              <w:spacing w:after="20"/>
              <w:ind w:left="20"/>
              <w:jc w:val="both"/>
            </w:pPr>
            <w:r>
              <w:rPr>
                <w:rFonts w:ascii="Times New Roman"/>
                <w:b w:val="false"/>
                <w:i w:val="false"/>
                <w:color w:val="000000"/>
                <w:sz w:val="20"/>
              </w:rPr>
              <w:t>
Функционалдық топ</w:t>
            </w:r>
          </w:p>
          <w:bookmarkEnd w:id="39"/>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әкімшісі</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бағдарлама</w:t>
            </w:r>
          </w:p>
        </w:tc>
        <w:tc>
          <w:tcPr>
            <w:tcW w:w="3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40"/>
          <w:p>
            <w:pPr>
              <w:spacing w:after="20"/>
              <w:ind w:left="20"/>
              <w:jc w:val="both"/>
            </w:pPr>
            <w:r>
              <w:rPr>
                <w:rFonts w:ascii="Times New Roman"/>
                <w:b w:val="false"/>
                <w:i w:val="false"/>
                <w:color w:val="000000"/>
                <w:sz w:val="20"/>
              </w:rPr>
              <w:t>
 </w:t>
            </w:r>
          </w:p>
          <w:bookmarkEnd w:id="40"/>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2)Шығындар: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2709054,0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41"/>
          <w:p>
            <w:pPr>
              <w:spacing w:after="20"/>
              <w:ind w:left="20"/>
              <w:jc w:val="both"/>
            </w:pPr>
            <w:r>
              <w:rPr>
                <w:rFonts w:ascii="Times New Roman"/>
                <w:b w:val="false"/>
                <w:i w:val="false"/>
                <w:color w:val="000000"/>
                <w:sz w:val="20"/>
              </w:rPr>
              <w:t>
01</w:t>
            </w:r>
          </w:p>
          <w:bookmarkEnd w:id="41"/>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246672,4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42"/>
          <w:p>
            <w:pPr>
              <w:spacing w:after="20"/>
              <w:ind w:left="20"/>
              <w:jc w:val="both"/>
            </w:pPr>
            <w:r>
              <w:rPr>
                <w:rFonts w:ascii="Times New Roman"/>
                <w:b w:val="false"/>
                <w:i w:val="false"/>
                <w:color w:val="000000"/>
                <w:sz w:val="20"/>
              </w:rPr>
              <w:t>
 </w:t>
            </w:r>
          </w:p>
          <w:bookmarkEnd w:id="42"/>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43"/>
          <w:p>
            <w:pPr>
              <w:spacing w:after="20"/>
              <w:ind w:left="20"/>
              <w:jc w:val="both"/>
            </w:pPr>
            <w:r>
              <w:rPr>
                <w:rFonts w:ascii="Times New Roman"/>
                <w:b w:val="false"/>
                <w:i w:val="false"/>
                <w:color w:val="000000"/>
                <w:sz w:val="20"/>
              </w:rPr>
              <w:t>
 </w:t>
            </w:r>
          </w:p>
          <w:bookmarkEnd w:id="43"/>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44"/>
          <w:p>
            <w:pPr>
              <w:spacing w:after="20"/>
              <w:ind w:left="20"/>
              <w:jc w:val="both"/>
            </w:pPr>
            <w:r>
              <w:rPr>
                <w:rFonts w:ascii="Times New Roman"/>
                <w:b w:val="false"/>
                <w:i w:val="false"/>
                <w:color w:val="000000"/>
                <w:sz w:val="20"/>
              </w:rPr>
              <w:t>
 </w:t>
            </w:r>
          </w:p>
          <w:bookmarkEnd w:id="44"/>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76481,0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45"/>
          <w:p>
            <w:pPr>
              <w:spacing w:after="20"/>
              <w:ind w:left="20"/>
              <w:jc w:val="both"/>
            </w:pPr>
            <w:r>
              <w:rPr>
                <w:rFonts w:ascii="Times New Roman"/>
                <w:b w:val="false"/>
                <w:i w:val="false"/>
                <w:color w:val="000000"/>
                <w:sz w:val="20"/>
              </w:rPr>
              <w:t>
 </w:t>
            </w:r>
          </w:p>
          <w:bookmarkEnd w:id="45"/>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76481,0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46"/>
          <w:p>
            <w:pPr>
              <w:spacing w:after="20"/>
              <w:ind w:left="20"/>
              <w:jc w:val="both"/>
            </w:pPr>
            <w:r>
              <w:rPr>
                <w:rFonts w:ascii="Times New Roman"/>
                <w:b w:val="false"/>
                <w:i w:val="false"/>
                <w:color w:val="000000"/>
                <w:sz w:val="20"/>
              </w:rPr>
              <w:t>
 </w:t>
            </w:r>
          </w:p>
          <w:bookmarkEnd w:id="46"/>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110396,9</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47"/>
          <w:p>
            <w:pPr>
              <w:spacing w:after="20"/>
              <w:ind w:left="20"/>
              <w:jc w:val="both"/>
            </w:pPr>
            <w:r>
              <w:rPr>
                <w:rFonts w:ascii="Times New Roman"/>
                <w:b w:val="false"/>
                <w:i w:val="false"/>
                <w:color w:val="000000"/>
                <w:sz w:val="20"/>
              </w:rPr>
              <w:t>
 </w:t>
            </w:r>
          </w:p>
          <w:bookmarkEnd w:id="47"/>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110396,9</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48"/>
          <w:p>
            <w:pPr>
              <w:spacing w:after="20"/>
              <w:ind w:left="20"/>
              <w:jc w:val="both"/>
            </w:pPr>
            <w:r>
              <w:rPr>
                <w:rFonts w:ascii="Times New Roman"/>
                <w:b w:val="false"/>
                <w:i w:val="false"/>
                <w:color w:val="000000"/>
                <w:sz w:val="20"/>
              </w:rPr>
              <w:t>
 </w:t>
            </w:r>
          </w:p>
          <w:bookmarkEnd w:id="48"/>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26324,5</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25835,5</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49"/>
          <w:p>
            <w:pPr>
              <w:spacing w:after="20"/>
              <w:ind w:left="20"/>
              <w:jc w:val="both"/>
            </w:pPr>
            <w:r>
              <w:rPr>
                <w:rFonts w:ascii="Times New Roman"/>
                <w:b w:val="false"/>
                <w:i w:val="false"/>
                <w:color w:val="000000"/>
                <w:sz w:val="20"/>
              </w:rPr>
              <w:t>
 </w:t>
            </w:r>
          </w:p>
          <w:bookmarkEnd w:id="49"/>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50"/>
          <w:p>
            <w:pPr>
              <w:spacing w:after="20"/>
              <w:ind w:left="20"/>
              <w:jc w:val="both"/>
            </w:pPr>
            <w:r>
              <w:rPr>
                <w:rFonts w:ascii="Times New Roman"/>
                <w:b w:val="false"/>
                <w:i w:val="false"/>
                <w:color w:val="000000"/>
                <w:sz w:val="20"/>
              </w:rPr>
              <w:t>
 </w:t>
            </w:r>
          </w:p>
          <w:bookmarkEnd w:id="50"/>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20431,0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51"/>
          <w:p>
            <w:pPr>
              <w:spacing w:after="20"/>
              <w:ind w:left="20"/>
              <w:jc w:val="both"/>
            </w:pPr>
            <w:r>
              <w:rPr>
                <w:rFonts w:ascii="Times New Roman"/>
                <w:b w:val="false"/>
                <w:i w:val="false"/>
                <w:color w:val="000000"/>
                <w:sz w:val="20"/>
              </w:rPr>
              <w:t>
 </w:t>
            </w:r>
          </w:p>
          <w:bookmarkEnd w:id="51"/>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20431,0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52"/>
          <w:p>
            <w:pPr>
              <w:spacing w:after="20"/>
              <w:ind w:left="20"/>
              <w:jc w:val="both"/>
            </w:pPr>
            <w:r>
              <w:rPr>
                <w:rFonts w:ascii="Times New Roman"/>
                <w:b w:val="false"/>
                <w:i w:val="false"/>
                <w:color w:val="000000"/>
                <w:sz w:val="20"/>
              </w:rPr>
              <w:t>
02</w:t>
            </w:r>
          </w:p>
          <w:bookmarkEnd w:id="52"/>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6515,0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53"/>
          <w:p>
            <w:pPr>
              <w:spacing w:after="20"/>
              <w:ind w:left="20"/>
              <w:jc w:val="both"/>
            </w:pPr>
            <w:r>
              <w:rPr>
                <w:rFonts w:ascii="Times New Roman"/>
                <w:b w:val="false"/>
                <w:i w:val="false"/>
                <w:color w:val="000000"/>
                <w:sz w:val="20"/>
              </w:rPr>
              <w:t>
 </w:t>
            </w:r>
          </w:p>
          <w:bookmarkEnd w:id="53"/>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6515,0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54"/>
          <w:p>
            <w:pPr>
              <w:spacing w:after="20"/>
              <w:ind w:left="20"/>
              <w:jc w:val="both"/>
            </w:pPr>
            <w:r>
              <w:rPr>
                <w:rFonts w:ascii="Times New Roman"/>
                <w:b w:val="false"/>
                <w:i w:val="false"/>
                <w:color w:val="000000"/>
                <w:sz w:val="20"/>
              </w:rPr>
              <w:t>
 </w:t>
            </w:r>
          </w:p>
          <w:bookmarkEnd w:id="54"/>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5416,0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55"/>
          <w:p>
            <w:pPr>
              <w:spacing w:after="20"/>
              <w:ind w:left="20"/>
              <w:jc w:val="both"/>
            </w:pPr>
            <w:r>
              <w:rPr>
                <w:rFonts w:ascii="Times New Roman"/>
                <w:b w:val="false"/>
                <w:i w:val="false"/>
                <w:color w:val="000000"/>
                <w:sz w:val="20"/>
              </w:rPr>
              <w:t>
 </w:t>
            </w:r>
          </w:p>
          <w:bookmarkEnd w:id="55"/>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56"/>
          <w:p>
            <w:pPr>
              <w:spacing w:after="20"/>
              <w:ind w:left="20"/>
              <w:jc w:val="both"/>
            </w:pPr>
            <w:r>
              <w:rPr>
                <w:rFonts w:ascii="Times New Roman"/>
                <w:b w:val="false"/>
                <w:i w:val="false"/>
                <w:color w:val="000000"/>
                <w:sz w:val="20"/>
              </w:rPr>
              <w:t>
 </w:t>
            </w:r>
          </w:p>
          <w:bookmarkEnd w:id="56"/>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57"/>
          <w:p>
            <w:pPr>
              <w:spacing w:after="20"/>
              <w:ind w:left="20"/>
              <w:jc w:val="both"/>
            </w:pPr>
            <w:r>
              <w:rPr>
                <w:rFonts w:ascii="Times New Roman"/>
                <w:b w:val="false"/>
                <w:i w:val="false"/>
                <w:color w:val="000000"/>
                <w:sz w:val="20"/>
              </w:rPr>
              <w:t>
03</w:t>
            </w:r>
          </w:p>
          <w:bookmarkEnd w:id="57"/>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4893,0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58"/>
          <w:p>
            <w:pPr>
              <w:spacing w:after="20"/>
              <w:ind w:left="20"/>
              <w:jc w:val="both"/>
            </w:pPr>
            <w:r>
              <w:rPr>
                <w:rFonts w:ascii="Times New Roman"/>
                <w:b w:val="false"/>
                <w:i w:val="false"/>
                <w:color w:val="000000"/>
                <w:sz w:val="20"/>
              </w:rPr>
              <w:t>
 </w:t>
            </w:r>
          </w:p>
          <w:bookmarkEnd w:id="58"/>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4893,0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59"/>
          <w:p>
            <w:pPr>
              <w:spacing w:after="20"/>
              <w:ind w:left="20"/>
              <w:jc w:val="both"/>
            </w:pPr>
            <w:r>
              <w:rPr>
                <w:rFonts w:ascii="Times New Roman"/>
                <w:b w:val="false"/>
                <w:i w:val="false"/>
                <w:color w:val="000000"/>
                <w:sz w:val="20"/>
              </w:rPr>
              <w:t>
 </w:t>
            </w:r>
          </w:p>
          <w:bookmarkEnd w:id="59"/>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4893,0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60"/>
          <w:p>
            <w:pPr>
              <w:spacing w:after="20"/>
              <w:ind w:left="20"/>
              <w:jc w:val="both"/>
            </w:pPr>
            <w:r>
              <w:rPr>
                <w:rFonts w:ascii="Times New Roman"/>
                <w:b w:val="false"/>
                <w:i w:val="false"/>
                <w:color w:val="000000"/>
                <w:sz w:val="20"/>
              </w:rPr>
              <w:t>
04</w:t>
            </w:r>
          </w:p>
          <w:bookmarkEnd w:id="60"/>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1948593,0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61"/>
          <w:p>
            <w:pPr>
              <w:spacing w:after="20"/>
              <w:ind w:left="20"/>
              <w:jc w:val="both"/>
            </w:pPr>
            <w:r>
              <w:rPr>
                <w:rFonts w:ascii="Times New Roman"/>
                <w:b w:val="false"/>
                <w:i w:val="false"/>
                <w:color w:val="000000"/>
                <w:sz w:val="20"/>
              </w:rPr>
              <w:t>
 </w:t>
            </w:r>
          </w:p>
          <w:bookmarkEnd w:id="61"/>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28967,0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62"/>
          <w:p>
            <w:pPr>
              <w:spacing w:after="20"/>
              <w:ind w:left="20"/>
              <w:jc w:val="both"/>
            </w:pPr>
            <w:r>
              <w:rPr>
                <w:rFonts w:ascii="Times New Roman"/>
                <w:b w:val="false"/>
                <w:i w:val="false"/>
                <w:color w:val="000000"/>
                <w:sz w:val="20"/>
              </w:rPr>
              <w:t>
 </w:t>
            </w:r>
          </w:p>
          <w:bookmarkEnd w:id="62"/>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28967,0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63"/>
          <w:p>
            <w:pPr>
              <w:spacing w:after="20"/>
              <w:ind w:left="20"/>
              <w:jc w:val="both"/>
            </w:pPr>
            <w:r>
              <w:rPr>
                <w:rFonts w:ascii="Times New Roman"/>
                <w:b w:val="false"/>
                <w:i w:val="false"/>
                <w:color w:val="000000"/>
                <w:sz w:val="20"/>
              </w:rPr>
              <w:t>
 </w:t>
            </w:r>
          </w:p>
          <w:bookmarkEnd w:id="63"/>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4903,0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64"/>
          <w:p>
            <w:pPr>
              <w:spacing w:after="20"/>
              <w:ind w:left="20"/>
              <w:jc w:val="both"/>
            </w:pPr>
            <w:r>
              <w:rPr>
                <w:rFonts w:ascii="Times New Roman"/>
                <w:b w:val="false"/>
                <w:i w:val="false"/>
                <w:color w:val="000000"/>
                <w:sz w:val="20"/>
              </w:rPr>
              <w:t>
 </w:t>
            </w:r>
          </w:p>
          <w:bookmarkEnd w:id="64"/>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4903,0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65"/>
          <w:p>
            <w:pPr>
              <w:spacing w:after="20"/>
              <w:ind w:left="20"/>
              <w:jc w:val="both"/>
            </w:pPr>
            <w:r>
              <w:rPr>
                <w:rFonts w:ascii="Times New Roman"/>
                <w:b w:val="false"/>
                <w:i w:val="false"/>
                <w:color w:val="000000"/>
                <w:sz w:val="20"/>
              </w:rPr>
              <w:t>
 </w:t>
            </w:r>
          </w:p>
          <w:bookmarkEnd w:id="65"/>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1885559,0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66"/>
          <w:p>
            <w:pPr>
              <w:spacing w:after="20"/>
              <w:ind w:left="20"/>
              <w:jc w:val="both"/>
            </w:pPr>
            <w:r>
              <w:rPr>
                <w:rFonts w:ascii="Times New Roman"/>
                <w:b w:val="false"/>
                <w:i w:val="false"/>
                <w:color w:val="000000"/>
                <w:sz w:val="20"/>
              </w:rPr>
              <w:t>
 </w:t>
            </w:r>
          </w:p>
          <w:bookmarkEnd w:id="66"/>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1583650,0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67"/>
          <w:p>
            <w:pPr>
              <w:spacing w:after="20"/>
              <w:ind w:left="20"/>
              <w:jc w:val="both"/>
            </w:pPr>
            <w:r>
              <w:rPr>
                <w:rFonts w:ascii="Times New Roman"/>
                <w:b w:val="false"/>
                <w:i w:val="false"/>
                <w:color w:val="000000"/>
                <w:sz w:val="20"/>
              </w:rPr>
              <w:t>
 </w:t>
            </w:r>
          </w:p>
          <w:bookmarkEnd w:id="67"/>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62686,0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68"/>
          <w:p>
            <w:pPr>
              <w:spacing w:after="20"/>
              <w:ind w:left="20"/>
              <w:jc w:val="both"/>
            </w:pPr>
            <w:r>
              <w:rPr>
                <w:rFonts w:ascii="Times New Roman"/>
                <w:b w:val="false"/>
                <w:i w:val="false"/>
                <w:color w:val="000000"/>
                <w:sz w:val="20"/>
              </w:rPr>
              <w:t>
 </w:t>
            </w:r>
          </w:p>
          <w:bookmarkEnd w:id="68"/>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69"/>
          <w:p>
            <w:pPr>
              <w:spacing w:after="20"/>
              <w:ind w:left="20"/>
              <w:jc w:val="both"/>
            </w:pPr>
            <w:r>
              <w:rPr>
                <w:rFonts w:ascii="Times New Roman"/>
                <w:b w:val="false"/>
                <w:i w:val="false"/>
                <w:color w:val="000000"/>
                <w:sz w:val="20"/>
              </w:rPr>
              <w:t>
 </w:t>
            </w:r>
          </w:p>
          <w:bookmarkEnd w:id="69"/>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155468,0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70"/>
          <w:p>
            <w:pPr>
              <w:spacing w:after="20"/>
              <w:ind w:left="20"/>
              <w:jc w:val="both"/>
            </w:pPr>
            <w:r>
              <w:rPr>
                <w:rFonts w:ascii="Times New Roman"/>
                <w:b w:val="false"/>
                <w:i w:val="false"/>
                <w:color w:val="000000"/>
                <w:sz w:val="20"/>
              </w:rPr>
              <w:t>
 </w:t>
            </w:r>
          </w:p>
          <w:bookmarkEnd w:id="70"/>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11257,0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71"/>
          <w:p>
            <w:pPr>
              <w:spacing w:after="20"/>
              <w:ind w:left="20"/>
              <w:jc w:val="both"/>
            </w:pPr>
            <w:r>
              <w:rPr>
                <w:rFonts w:ascii="Times New Roman"/>
                <w:b w:val="false"/>
                <w:i w:val="false"/>
                <w:color w:val="000000"/>
                <w:sz w:val="20"/>
              </w:rPr>
              <w:t>
 </w:t>
            </w:r>
          </w:p>
          <w:bookmarkEnd w:id="71"/>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2978,0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72"/>
          <w:p>
            <w:pPr>
              <w:spacing w:after="20"/>
              <w:ind w:left="20"/>
              <w:jc w:val="both"/>
            </w:pPr>
            <w:r>
              <w:rPr>
                <w:rFonts w:ascii="Times New Roman"/>
                <w:b w:val="false"/>
                <w:i w:val="false"/>
                <w:color w:val="000000"/>
                <w:sz w:val="20"/>
              </w:rPr>
              <w:t>
 </w:t>
            </w:r>
          </w:p>
          <w:bookmarkEnd w:id="72"/>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73"/>
          <w:p>
            <w:pPr>
              <w:spacing w:after="20"/>
              <w:ind w:left="20"/>
              <w:jc w:val="both"/>
            </w:pPr>
            <w:r>
              <w:rPr>
                <w:rFonts w:ascii="Times New Roman"/>
                <w:b w:val="false"/>
                <w:i w:val="false"/>
                <w:color w:val="000000"/>
                <w:sz w:val="20"/>
              </w:rPr>
              <w:t>
 </w:t>
            </w:r>
          </w:p>
          <w:bookmarkEnd w:id="73"/>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27983,0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74"/>
          <w:p>
            <w:pPr>
              <w:spacing w:after="20"/>
              <w:ind w:left="20"/>
              <w:jc w:val="both"/>
            </w:pPr>
            <w:r>
              <w:rPr>
                <w:rFonts w:ascii="Times New Roman"/>
                <w:b w:val="false"/>
                <w:i w:val="false"/>
                <w:color w:val="000000"/>
                <w:sz w:val="20"/>
              </w:rPr>
              <w:t>
 </w:t>
            </w:r>
          </w:p>
          <w:bookmarkEnd w:id="74"/>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7459,0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75"/>
          <w:p>
            <w:pPr>
              <w:spacing w:after="20"/>
              <w:ind w:left="20"/>
              <w:jc w:val="both"/>
            </w:pPr>
            <w:r>
              <w:rPr>
                <w:rFonts w:ascii="Times New Roman"/>
                <w:b w:val="false"/>
                <w:i w:val="false"/>
                <w:color w:val="000000"/>
                <w:sz w:val="20"/>
              </w:rPr>
              <w:t>
 </w:t>
            </w:r>
          </w:p>
          <w:bookmarkEnd w:id="75"/>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25431,0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76"/>
          <w:p>
            <w:pPr>
              <w:spacing w:after="20"/>
              <w:ind w:left="20"/>
              <w:jc w:val="both"/>
            </w:pPr>
            <w:r>
              <w:rPr>
                <w:rFonts w:ascii="Times New Roman"/>
                <w:b w:val="false"/>
                <w:i w:val="false"/>
                <w:color w:val="000000"/>
                <w:sz w:val="20"/>
              </w:rPr>
              <w:t>
 </w:t>
            </w:r>
          </w:p>
          <w:bookmarkEnd w:id="76"/>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(облыстың маңызы бар қаланың) дене шынықтыру және спорт бөлімі</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29164,0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77"/>
          <w:p>
            <w:pPr>
              <w:spacing w:after="20"/>
              <w:ind w:left="20"/>
              <w:jc w:val="both"/>
            </w:pPr>
            <w:r>
              <w:rPr>
                <w:rFonts w:ascii="Times New Roman"/>
                <w:b w:val="false"/>
                <w:i w:val="false"/>
                <w:color w:val="000000"/>
                <w:sz w:val="20"/>
              </w:rPr>
              <w:t>
 </w:t>
            </w:r>
          </w:p>
          <w:bookmarkEnd w:id="77"/>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29164,0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78"/>
          <w:p>
            <w:pPr>
              <w:spacing w:after="20"/>
              <w:ind w:left="20"/>
              <w:jc w:val="both"/>
            </w:pPr>
            <w:r>
              <w:rPr>
                <w:rFonts w:ascii="Times New Roman"/>
                <w:b w:val="false"/>
                <w:i w:val="false"/>
                <w:color w:val="000000"/>
                <w:sz w:val="20"/>
              </w:rPr>
              <w:t>
06</w:t>
            </w:r>
          </w:p>
          <w:bookmarkEnd w:id="78"/>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176005,5</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79"/>
          <w:p>
            <w:pPr>
              <w:spacing w:after="20"/>
              <w:ind w:left="20"/>
              <w:jc w:val="both"/>
            </w:pPr>
            <w:r>
              <w:rPr>
                <w:rFonts w:ascii="Times New Roman"/>
                <w:b w:val="false"/>
                <w:i w:val="false"/>
                <w:color w:val="000000"/>
                <w:sz w:val="20"/>
              </w:rPr>
              <w:t>
 </w:t>
            </w:r>
          </w:p>
          <w:bookmarkEnd w:id="79"/>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173227,5</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80"/>
          <w:p>
            <w:pPr>
              <w:spacing w:after="20"/>
              <w:ind w:left="20"/>
              <w:jc w:val="both"/>
            </w:pPr>
            <w:r>
              <w:rPr>
                <w:rFonts w:ascii="Times New Roman"/>
                <w:b w:val="false"/>
                <w:i w:val="false"/>
                <w:color w:val="000000"/>
                <w:sz w:val="20"/>
              </w:rPr>
              <w:t>
 </w:t>
            </w:r>
          </w:p>
          <w:bookmarkEnd w:id="80"/>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51399,4</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81"/>
          <w:p>
            <w:pPr>
              <w:spacing w:after="20"/>
              <w:ind w:left="20"/>
              <w:jc w:val="both"/>
            </w:pPr>
            <w:r>
              <w:rPr>
                <w:rFonts w:ascii="Times New Roman"/>
                <w:b w:val="false"/>
                <w:i w:val="false"/>
                <w:color w:val="000000"/>
                <w:sz w:val="20"/>
              </w:rPr>
              <w:t>
 </w:t>
            </w:r>
          </w:p>
          <w:bookmarkEnd w:id="81"/>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2377,0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82"/>
          <w:p>
            <w:pPr>
              <w:spacing w:after="20"/>
              <w:ind w:left="20"/>
              <w:jc w:val="both"/>
            </w:pPr>
            <w:r>
              <w:rPr>
                <w:rFonts w:ascii="Times New Roman"/>
                <w:b w:val="false"/>
                <w:i w:val="false"/>
                <w:color w:val="000000"/>
                <w:sz w:val="20"/>
              </w:rPr>
              <w:t>
 </w:t>
            </w:r>
          </w:p>
          <w:bookmarkEnd w:id="82"/>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9937,0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83"/>
          <w:p>
            <w:pPr>
              <w:spacing w:after="20"/>
              <w:ind w:left="20"/>
              <w:jc w:val="both"/>
            </w:pPr>
            <w:r>
              <w:rPr>
                <w:rFonts w:ascii="Times New Roman"/>
                <w:b w:val="false"/>
                <w:i w:val="false"/>
                <w:color w:val="000000"/>
                <w:sz w:val="20"/>
              </w:rPr>
              <w:t>
 </w:t>
            </w:r>
          </w:p>
          <w:bookmarkEnd w:id="83"/>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84"/>
          <w:p>
            <w:pPr>
              <w:spacing w:after="20"/>
              <w:ind w:left="20"/>
              <w:jc w:val="both"/>
            </w:pPr>
            <w:r>
              <w:rPr>
                <w:rFonts w:ascii="Times New Roman"/>
                <w:b w:val="false"/>
                <w:i w:val="false"/>
                <w:color w:val="000000"/>
                <w:sz w:val="20"/>
              </w:rPr>
              <w:t>
 </w:t>
            </w:r>
          </w:p>
          <w:bookmarkEnd w:id="84"/>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41649,0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85"/>
          <w:p>
            <w:pPr>
              <w:spacing w:after="20"/>
              <w:ind w:left="20"/>
              <w:jc w:val="both"/>
            </w:pPr>
            <w:r>
              <w:rPr>
                <w:rFonts w:ascii="Times New Roman"/>
                <w:b w:val="false"/>
                <w:i w:val="false"/>
                <w:color w:val="000000"/>
                <w:sz w:val="20"/>
              </w:rPr>
              <w:t>
 </w:t>
            </w:r>
          </w:p>
          <w:bookmarkEnd w:id="85"/>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7367,0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86"/>
          <w:p>
            <w:pPr>
              <w:spacing w:after="20"/>
              <w:ind w:left="20"/>
              <w:jc w:val="both"/>
            </w:pPr>
            <w:r>
              <w:rPr>
                <w:rFonts w:ascii="Times New Roman"/>
                <w:b w:val="false"/>
                <w:i w:val="false"/>
                <w:color w:val="000000"/>
                <w:sz w:val="20"/>
              </w:rPr>
              <w:t>
 </w:t>
            </w:r>
          </w:p>
          <w:bookmarkEnd w:id="86"/>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8531,1</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87"/>
          <w:p>
            <w:pPr>
              <w:spacing w:after="20"/>
              <w:ind w:left="20"/>
              <w:jc w:val="both"/>
            </w:pPr>
            <w:r>
              <w:rPr>
                <w:rFonts w:ascii="Times New Roman"/>
                <w:b w:val="false"/>
                <w:i w:val="false"/>
                <w:color w:val="000000"/>
                <w:sz w:val="20"/>
              </w:rPr>
              <w:t>
 </w:t>
            </w:r>
          </w:p>
          <w:bookmarkEnd w:id="87"/>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25423,0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88"/>
          <w:p>
            <w:pPr>
              <w:spacing w:after="20"/>
              <w:ind w:left="20"/>
              <w:jc w:val="both"/>
            </w:pPr>
            <w:r>
              <w:rPr>
                <w:rFonts w:ascii="Times New Roman"/>
                <w:b w:val="false"/>
                <w:i w:val="false"/>
                <w:color w:val="000000"/>
                <w:sz w:val="20"/>
              </w:rPr>
              <w:t>
 </w:t>
            </w:r>
          </w:p>
          <w:bookmarkEnd w:id="88"/>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89"/>
          <w:p>
            <w:pPr>
              <w:spacing w:after="20"/>
              <w:ind w:left="20"/>
              <w:jc w:val="both"/>
            </w:pPr>
            <w:r>
              <w:rPr>
                <w:rFonts w:ascii="Times New Roman"/>
                <w:b w:val="false"/>
                <w:i w:val="false"/>
                <w:color w:val="000000"/>
                <w:sz w:val="20"/>
              </w:rPr>
              <w:t>
 </w:t>
            </w:r>
          </w:p>
          <w:bookmarkEnd w:id="89"/>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14647,0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90"/>
          <w:p>
            <w:pPr>
              <w:spacing w:after="20"/>
              <w:ind w:left="20"/>
              <w:jc w:val="both"/>
            </w:pPr>
            <w:r>
              <w:rPr>
                <w:rFonts w:ascii="Times New Roman"/>
                <w:b w:val="false"/>
                <w:i w:val="false"/>
                <w:color w:val="000000"/>
                <w:sz w:val="20"/>
              </w:rPr>
              <w:t>
 </w:t>
            </w:r>
          </w:p>
          <w:bookmarkEnd w:id="90"/>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шартталған ақшалай көмек енгізу</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10562,0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91"/>
          <w:p>
            <w:pPr>
              <w:spacing w:after="20"/>
              <w:ind w:left="20"/>
              <w:jc w:val="both"/>
            </w:pPr>
            <w:r>
              <w:rPr>
                <w:rFonts w:ascii="Times New Roman"/>
                <w:b w:val="false"/>
                <w:i w:val="false"/>
                <w:color w:val="000000"/>
                <w:sz w:val="20"/>
              </w:rPr>
              <w:t>
 </w:t>
            </w:r>
          </w:p>
          <w:bookmarkEnd w:id="91"/>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92"/>
          <w:p>
            <w:pPr>
              <w:spacing w:after="20"/>
              <w:ind w:left="20"/>
              <w:jc w:val="both"/>
            </w:pPr>
            <w:r>
              <w:rPr>
                <w:rFonts w:ascii="Times New Roman"/>
                <w:b w:val="false"/>
                <w:i w:val="false"/>
                <w:color w:val="000000"/>
                <w:sz w:val="20"/>
              </w:rPr>
              <w:t>
 </w:t>
            </w:r>
          </w:p>
          <w:bookmarkEnd w:id="92"/>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93"/>
          <w:p>
            <w:pPr>
              <w:spacing w:after="20"/>
              <w:ind w:left="20"/>
              <w:jc w:val="both"/>
            </w:pPr>
            <w:r>
              <w:rPr>
                <w:rFonts w:ascii="Times New Roman"/>
                <w:b w:val="false"/>
                <w:i w:val="false"/>
                <w:color w:val="000000"/>
                <w:sz w:val="20"/>
              </w:rPr>
              <w:t>
 </w:t>
            </w:r>
          </w:p>
          <w:bookmarkEnd w:id="93"/>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 білім беру бөлімі</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94"/>
          <w:p>
            <w:pPr>
              <w:spacing w:after="20"/>
              <w:ind w:left="20"/>
              <w:jc w:val="both"/>
            </w:pPr>
            <w:r>
              <w:rPr>
                <w:rFonts w:ascii="Times New Roman"/>
                <w:b w:val="false"/>
                <w:i w:val="false"/>
                <w:color w:val="000000"/>
                <w:sz w:val="20"/>
              </w:rPr>
              <w:t>
 </w:t>
            </w:r>
          </w:p>
          <w:bookmarkEnd w:id="94"/>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95"/>
          <w:p>
            <w:pPr>
              <w:spacing w:after="20"/>
              <w:ind w:left="20"/>
              <w:jc w:val="both"/>
            </w:pPr>
            <w:r>
              <w:rPr>
                <w:rFonts w:ascii="Times New Roman"/>
                <w:b w:val="false"/>
                <w:i w:val="false"/>
                <w:color w:val="000000"/>
                <w:sz w:val="20"/>
              </w:rPr>
              <w:t>
07</w:t>
            </w:r>
          </w:p>
          <w:bookmarkEnd w:id="95"/>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Тұрғын-коммуналдық шаруашылық</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53315,0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96"/>
          <w:p>
            <w:pPr>
              <w:spacing w:after="20"/>
              <w:ind w:left="20"/>
              <w:jc w:val="both"/>
            </w:pPr>
            <w:r>
              <w:rPr>
                <w:rFonts w:ascii="Times New Roman"/>
                <w:b w:val="false"/>
                <w:i w:val="false"/>
                <w:color w:val="000000"/>
                <w:sz w:val="20"/>
              </w:rPr>
              <w:t>
 </w:t>
            </w:r>
          </w:p>
          <w:bookmarkEnd w:id="96"/>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села,сельского округа</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97"/>
          <w:p>
            <w:pPr>
              <w:spacing w:after="20"/>
              <w:ind w:left="20"/>
              <w:jc w:val="both"/>
            </w:pPr>
            <w:r>
              <w:rPr>
                <w:rFonts w:ascii="Times New Roman"/>
                <w:b w:val="false"/>
                <w:i w:val="false"/>
                <w:color w:val="000000"/>
                <w:sz w:val="20"/>
              </w:rPr>
              <w:t>
 </w:t>
            </w:r>
          </w:p>
          <w:bookmarkEnd w:id="97"/>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98"/>
          <w:p>
            <w:pPr>
              <w:spacing w:after="20"/>
              <w:ind w:left="20"/>
              <w:jc w:val="both"/>
            </w:pPr>
            <w:r>
              <w:rPr>
                <w:rFonts w:ascii="Times New Roman"/>
                <w:b w:val="false"/>
                <w:i w:val="false"/>
                <w:color w:val="000000"/>
                <w:sz w:val="20"/>
              </w:rPr>
              <w:t>
 </w:t>
            </w:r>
          </w:p>
          <w:bookmarkEnd w:id="98"/>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99"/>
          <w:p>
            <w:pPr>
              <w:spacing w:after="20"/>
              <w:ind w:left="20"/>
              <w:jc w:val="both"/>
            </w:pPr>
            <w:r>
              <w:rPr>
                <w:rFonts w:ascii="Times New Roman"/>
                <w:b w:val="false"/>
                <w:i w:val="false"/>
                <w:color w:val="000000"/>
                <w:sz w:val="20"/>
              </w:rPr>
              <w:t>
 </w:t>
            </w:r>
          </w:p>
          <w:bookmarkEnd w:id="99"/>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49392,0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00"/>
          <w:p>
            <w:pPr>
              <w:spacing w:after="20"/>
              <w:ind w:left="20"/>
              <w:jc w:val="both"/>
            </w:pPr>
            <w:r>
              <w:rPr>
                <w:rFonts w:ascii="Times New Roman"/>
                <w:b w:val="false"/>
                <w:i w:val="false"/>
                <w:color w:val="000000"/>
                <w:sz w:val="20"/>
              </w:rPr>
              <w:t>
 </w:t>
            </w:r>
          </w:p>
          <w:bookmarkEnd w:id="100"/>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01"/>
          <w:p>
            <w:pPr>
              <w:spacing w:after="20"/>
              <w:ind w:left="20"/>
              <w:jc w:val="both"/>
            </w:pPr>
            <w:r>
              <w:rPr>
                <w:rFonts w:ascii="Times New Roman"/>
                <w:b w:val="false"/>
                <w:i w:val="false"/>
                <w:color w:val="000000"/>
                <w:sz w:val="20"/>
              </w:rPr>
              <w:t>
 </w:t>
            </w:r>
          </w:p>
          <w:bookmarkEnd w:id="101"/>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02"/>
          <w:p>
            <w:pPr>
              <w:spacing w:after="20"/>
              <w:ind w:left="20"/>
              <w:jc w:val="both"/>
            </w:pPr>
            <w:r>
              <w:rPr>
                <w:rFonts w:ascii="Times New Roman"/>
                <w:b w:val="false"/>
                <w:i w:val="false"/>
                <w:color w:val="000000"/>
                <w:sz w:val="20"/>
              </w:rPr>
              <w:t>
 </w:t>
            </w:r>
          </w:p>
          <w:bookmarkEnd w:id="102"/>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03"/>
          <w:p>
            <w:pPr>
              <w:spacing w:after="20"/>
              <w:ind w:left="20"/>
              <w:jc w:val="both"/>
            </w:pPr>
            <w:r>
              <w:rPr>
                <w:rFonts w:ascii="Times New Roman"/>
                <w:b w:val="false"/>
                <w:i w:val="false"/>
                <w:color w:val="000000"/>
                <w:sz w:val="20"/>
              </w:rPr>
              <w:t>
 </w:t>
            </w:r>
          </w:p>
          <w:bookmarkEnd w:id="103"/>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w:t>
            </w:r>
            <w:r>
              <w:br/>
            </w:r>
            <w:r>
              <w:rPr>
                <w:rFonts w:ascii="Times New Roman"/>
                <w:b w:val="false"/>
                <w:i w:val="false"/>
                <w:color w:val="000000"/>
                <w:sz w:val="20"/>
              </w:rPr>
              <w:t>дамыту бағдарламасы шеңберінде қызметтік тұрғын үй салу, инженерлік-коммуникациялық инфрақұрылымды дамыту, жастарға арналған жатақханаларды салу, салып бітіру</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04"/>
          <w:p>
            <w:pPr>
              <w:spacing w:after="20"/>
              <w:ind w:left="20"/>
              <w:jc w:val="both"/>
            </w:pPr>
            <w:r>
              <w:rPr>
                <w:rFonts w:ascii="Times New Roman"/>
                <w:b w:val="false"/>
                <w:i w:val="false"/>
                <w:color w:val="000000"/>
                <w:sz w:val="20"/>
              </w:rPr>
              <w:t>
08</w:t>
            </w:r>
          </w:p>
          <w:bookmarkEnd w:id="104"/>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126509,0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05"/>
          <w:p>
            <w:pPr>
              <w:spacing w:after="20"/>
              <w:ind w:left="20"/>
              <w:jc w:val="both"/>
            </w:pPr>
            <w:r>
              <w:rPr>
                <w:rFonts w:ascii="Times New Roman"/>
                <w:b w:val="false"/>
                <w:i w:val="false"/>
                <w:color w:val="000000"/>
                <w:sz w:val="20"/>
              </w:rPr>
              <w:t>
 </w:t>
            </w:r>
          </w:p>
          <w:bookmarkEnd w:id="105"/>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42481,0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06"/>
          <w:p>
            <w:pPr>
              <w:spacing w:after="20"/>
              <w:ind w:left="20"/>
              <w:jc w:val="both"/>
            </w:pPr>
            <w:r>
              <w:rPr>
                <w:rFonts w:ascii="Times New Roman"/>
                <w:b w:val="false"/>
                <w:i w:val="false"/>
                <w:color w:val="000000"/>
                <w:sz w:val="20"/>
              </w:rPr>
              <w:t>
 </w:t>
            </w:r>
          </w:p>
          <w:bookmarkEnd w:id="106"/>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42481,0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07"/>
          <w:p>
            <w:pPr>
              <w:spacing w:after="20"/>
              <w:ind w:left="20"/>
              <w:jc w:val="both"/>
            </w:pPr>
            <w:r>
              <w:rPr>
                <w:rFonts w:ascii="Times New Roman"/>
                <w:b w:val="false"/>
                <w:i w:val="false"/>
                <w:color w:val="000000"/>
                <w:sz w:val="20"/>
              </w:rPr>
              <w:t>
 </w:t>
            </w:r>
          </w:p>
          <w:bookmarkEnd w:id="107"/>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3838,0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08"/>
          <w:p>
            <w:pPr>
              <w:spacing w:after="20"/>
              <w:ind w:left="20"/>
              <w:jc w:val="both"/>
            </w:pPr>
            <w:r>
              <w:rPr>
                <w:rFonts w:ascii="Times New Roman"/>
                <w:b w:val="false"/>
                <w:i w:val="false"/>
                <w:color w:val="000000"/>
                <w:sz w:val="20"/>
              </w:rPr>
              <w:t>
 </w:t>
            </w:r>
          </w:p>
          <w:bookmarkEnd w:id="108"/>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5932,0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09"/>
          <w:p>
            <w:pPr>
              <w:spacing w:after="20"/>
              <w:ind w:left="20"/>
              <w:jc w:val="both"/>
            </w:pPr>
            <w:r>
              <w:rPr>
                <w:rFonts w:ascii="Times New Roman"/>
                <w:b w:val="false"/>
                <w:i w:val="false"/>
                <w:color w:val="000000"/>
                <w:sz w:val="20"/>
              </w:rPr>
              <w:t>
 </w:t>
            </w:r>
          </w:p>
          <w:bookmarkEnd w:id="109"/>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10"/>
          <w:p>
            <w:pPr>
              <w:spacing w:after="20"/>
              <w:ind w:left="20"/>
              <w:jc w:val="both"/>
            </w:pPr>
            <w:r>
              <w:rPr>
                <w:rFonts w:ascii="Times New Roman"/>
                <w:b w:val="false"/>
                <w:i w:val="false"/>
                <w:color w:val="000000"/>
                <w:sz w:val="20"/>
              </w:rPr>
              <w:t>
 </w:t>
            </w:r>
          </w:p>
          <w:bookmarkEnd w:id="110"/>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11"/>
          <w:p>
            <w:pPr>
              <w:spacing w:after="20"/>
              <w:ind w:left="20"/>
              <w:jc w:val="both"/>
            </w:pPr>
            <w:r>
              <w:rPr>
                <w:rFonts w:ascii="Times New Roman"/>
                <w:b w:val="false"/>
                <w:i w:val="false"/>
                <w:color w:val="000000"/>
                <w:sz w:val="20"/>
              </w:rPr>
              <w:t>
 </w:t>
            </w:r>
          </w:p>
          <w:bookmarkEnd w:id="111"/>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44470,0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12"/>
          <w:p>
            <w:pPr>
              <w:spacing w:after="20"/>
              <w:ind w:left="20"/>
              <w:jc w:val="both"/>
            </w:pPr>
            <w:r>
              <w:rPr>
                <w:rFonts w:ascii="Times New Roman"/>
                <w:b w:val="false"/>
                <w:i w:val="false"/>
                <w:color w:val="000000"/>
                <w:sz w:val="20"/>
              </w:rPr>
              <w:t>
 </w:t>
            </w:r>
          </w:p>
          <w:bookmarkEnd w:id="112"/>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41048,0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13"/>
          <w:p>
            <w:pPr>
              <w:spacing w:after="20"/>
              <w:ind w:left="20"/>
              <w:jc w:val="both"/>
            </w:pPr>
            <w:r>
              <w:rPr>
                <w:rFonts w:ascii="Times New Roman"/>
                <w:b w:val="false"/>
                <w:i w:val="false"/>
                <w:color w:val="000000"/>
                <w:sz w:val="20"/>
              </w:rPr>
              <w:t>
 </w:t>
            </w:r>
          </w:p>
          <w:bookmarkEnd w:id="113"/>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14"/>
          <w:p>
            <w:pPr>
              <w:spacing w:after="20"/>
              <w:ind w:left="20"/>
              <w:jc w:val="both"/>
            </w:pPr>
            <w:r>
              <w:rPr>
                <w:rFonts w:ascii="Times New Roman"/>
                <w:b w:val="false"/>
                <w:i w:val="false"/>
                <w:color w:val="000000"/>
                <w:sz w:val="20"/>
              </w:rPr>
              <w:t>
 </w:t>
            </w:r>
          </w:p>
          <w:bookmarkEnd w:id="114"/>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15"/>
          <w:p>
            <w:pPr>
              <w:spacing w:after="20"/>
              <w:ind w:left="20"/>
              <w:jc w:val="both"/>
            </w:pPr>
            <w:r>
              <w:rPr>
                <w:rFonts w:ascii="Times New Roman"/>
                <w:b w:val="false"/>
                <w:i w:val="false"/>
                <w:color w:val="000000"/>
                <w:sz w:val="20"/>
              </w:rPr>
              <w:t>
 </w:t>
            </w:r>
          </w:p>
          <w:bookmarkEnd w:id="115"/>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5062,0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16"/>
          <w:p>
            <w:pPr>
              <w:spacing w:after="20"/>
              <w:ind w:left="20"/>
              <w:jc w:val="both"/>
            </w:pPr>
            <w:r>
              <w:rPr>
                <w:rFonts w:ascii="Times New Roman"/>
                <w:b w:val="false"/>
                <w:i w:val="false"/>
                <w:color w:val="000000"/>
                <w:sz w:val="20"/>
              </w:rPr>
              <w:t>
 </w:t>
            </w:r>
          </w:p>
          <w:bookmarkEnd w:id="116"/>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5062,0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17"/>
          <w:p>
            <w:pPr>
              <w:spacing w:after="20"/>
              <w:ind w:left="20"/>
              <w:jc w:val="both"/>
            </w:pPr>
            <w:r>
              <w:rPr>
                <w:rFonts w:ascii="Times New Roman"/>
                <w:b w:val="false"/>
                <w:i w:val="false"/>
                <w:color w:val="000000"/>
                <w:sz w:val="20"/>
              </w:rPr>
              <w:t>
 </w:t>
            </w:r>
          </w:p>
          <w:bookmarkEnd w:id="117"/>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8196,0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18"/>
          <w:p>
            <w:pPr>
              <w:spacing w:after="20"/>
              <w:ind w:left="20"/>
              <w:jc w:val="both"/>
            </w:pPr>
            <w:r>
              <w:rPr>
                <w:rFonts w:ascii="Times New Roman"/>
                <w:b w:val="false"/>
                <w:i w:val="false"/>
                <w:color w:val="000000"/>
                <w:sz w:val="20"/>
              </w:rPr>
              <w:t>
 </w:t>
            </w:r>
          </w:p>
          <w:bookmarkEnd w:id="118"/>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8196,0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19"/>
          <w:p>
            <w:pPr>
              <w:spacing w:after="20"/>
              <w:ind w:left="20"/>
              <w:jc w:val="both"/>
            </w:pPr>
            <w:r>
              <w:rPr>
                <w:rFonts w:ascii="Times New Roman"/>
                <w:b w:val="false"/>
                <w:i w:val="false"/>
                <w:color w:val="000000"/>
                <w:sz w:val="20"/>
              </w:rPr>
              <w:t>
 </w:t>
            </w:r>
          </w:p>
          <w:bookmarkEnd w:id="119"/>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14768,0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20"/>
          <w:p>
            <w:pPr>
              <w:spacing w:after="20"/>
              <w:ind w:left="20"/>
              <w:jc w:val="both"/>
            </w:pPr>
            <w:r>
              <w:rPr>
                <w:rFonts w:ascii="Times New Roman"/>
                <w:b w:val="false"/>
                <w:i w:val="false"/>
                <w:color w:val="000000"/>
                <w:sz w:val="20"/>
              </w:rPr>
              <w:t>
 </w:t>
            </w:r>
          </w:p>
          <w:bookmarkEnd w:id="120"/>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10742,9</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21"/>
          <w:p>
            <w:pPr>
              <w:spacing w:after="20"/>
              <w:ind w:left="20"/>
              <w:jc w:val="both"/>
            </w:pPr>
            <w:r>
              <w:rPr>
                <w:rFonts w:ascii="Times New Roman"/>
                <w:b w:val="false"/>
                <w:i w:val="false"/>
                <w:color w:val="000000"/>
                <w:sz w:val="20"/>
              </w:rPr>
              <w:t>
 </w:t>
            </w:r>
          </w:p>
          <w:bookmarkEnd w:id="121"/>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4025,1</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22"/>
          <w:p>
            <w:pPr>
              <w:spacing w:after="20"/>
              <w:ind w:left="20"/>
              <w:jc w:val="both"/>
            </w:pPr>
            <w:r>
              <w:rPr>
                <w:rFonts w:ascii="Times New Roman"/>
                <w:b w:val="false"/>
                <w:i w:val="false"/>
                <w:color w:val="000000"/>
                <w:sz w:val="20"/>
              </w:rPr>
              <w:t>
 </w:t>
            </w:r>
          </w:p>
          <w:bookmarkEnd w:id="122"/>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23"/>
          <w:p>
            <w:pPr>
              <w:spacing w:after="20"/>
              <w:ind w:left="20"/>
              <w:jc w:val="both"/>
            </w:pPr>
            <w:r>
              <w:rPr>
                <w:rFonts w:ascii="Times New Roman"/>
                <w:b w:val="false"/>
                <w:i w:val="false"/>
                <w:color w:val="000000"/>
                <w:sz w:val="20"/>
              </w:rPr>
              <w:t>
 </w:t>
            </w:r>
          </w:p>
          <w:bookmarkEnd w:id="123"/>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24"/>
          <w:p>
            <w:pPr>
              <w:spacing w:after="20"/>
              <w:ind w:left="20"/>
              <w:jc w:val="both"/>
            </w:pPr>
            <w:r>
              <w:rPr>
                <w:rFonts w:ascii="Times New Roman"/>
                <w:b w:val="false"/>
                <w:i w:val="false"/>
                <w:color w:val="000000"/>
                <w:sz w:val="20"/>
              </w:rPr>
              <w:t>
10</w:t>
            </w:r>
          </w:p>
          <w:bookmarkEnd w:id="124"/>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82086,0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25"/>
          <w:p>
            <w:pPr>
              <w:spacing w:after="20"/>
              <w:ind w:left="20"/>
              <w:jc w:val="both"/>
            </w:pPr>
            <w:r>
              <w:rPr>
                <w:rFonts w:ascii="Times New Roman"/>
                <w:b w:val="false"/>
                <w:i w:val="false"/>
                <w:color w:val="000000"/>
                <w:sz w:val="20"/>
              </w:rPr>
              <w:t>
 </w:t>
            </w:r>
          </w:p>
          <w:bookmarkEnd w:id="125"/>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3194,0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26"/>
          <w:p>
            <w:pPr>
              <w:spacing w:after="20"/>
              <w:ind w:left="20"/>
              <w:jc w:val="both"/>
            </w:pPr>
            <w:r>
              <w:rPr>
                <w:rFonts w:ascii="Times New Roman"/>
                <w:b w:val="false"/>
                <w:i w:val="false"/>
                <w:color w:val="000000"/>
                <w:sz w:val="20"/>
              </w:rPr>
              <w:t>
 </w:t>
            </w:r>
          </w:p>
          <w:bookmarkEnd w:id="126"/>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3194,0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27"/>
          <w:p>
            <w:pPr>
              <w:spacing w:after="20"/>
              <w:ind w:left="20"/>
              <w:jc w:val="both"/>
            </w:pPr>
            <w:r>
              <w:rPr>
                <w:rFonts w:ascii="Times New Roman"/>
                <w:b w:val="false"/>
                <w:i w:val="false"/>
                <w:color w:val="000000"/>
                <w:sz w:val="20"/>
              </w:rPr>
              <w:t>
 </w:t>
            </w:r>
          </w:p>
          <w:bookmarkEnd w:id="127"/>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14774,0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28"/>
          <w:p>
            <w:pPr>
              <w:spacing w:after="20"/>
              <w:ind w:left="20"/>
              <w:jc w:val="both"/>
            </w:pPr>
            <w:r>
              <w:rPr>
                <w:rFonts w:ascii="Times New Roman"/>
                <w:b w:val="false"/>
                <w:i w:val="false"/>
                <w:color w:val="000000"/>
                <w:sz w:val="20"/>
              </w:rPr>
              <w:t>
 </w:t>
            </w:r>
          </w:p>
          <w:bookmarkEnd w:id="128"/>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14774,0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29"/>
          <w:p>
            <w:pPr>
              <w:spacing w:after="20"/>
              <w:ind w:left="20"/>
              <w:jc w:val="both"/>
            </w:pPr>
            <w:r>
              <w:rPr>
                <w:rFonts w:ascii="Times New Roman"/>
                <w:b w:val="false"/>
                <w:i w:val="false"/>
                <w:color w:val="000000"/>
                <w:sz w:val="20"/>
              </w:rPr>
              <w:t>
 </w:t>
            </w:r>
          </w:p>
          <w:bookmarkEnd w:id="129"/>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55796,0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30"/>
          <w:p>
            <w:pPr>
              <w:spacing w:after="20"/>
              <w:ind w:left="20"/>
              <w:jc w:val="both"/>
            </w:pPr>
            <w:r>
              <w:rPr>
                <w:rFonts w:ascii="Times New Roman"/>
                <w:b w:val="false"/>
                <w:i w:val="false"/>
                <w:color w:val="000000"/>
                <w:sz w:val="20"/>
              </w:rPr>
              <w:t>
 </w:t>
            </w:r>
          </w:p>
          <w:bookmarkEnd w:id="130"/>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11296,0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31"/>
          <w:p>
            <w:pPr>
              <w:spacing w:after="20"/>
              <w:ind w:left="20"/>
              <w:jc w:val="both"/>
            </w:pPr>
            <w:r>
              <w:rPr>
                <w:rFonts w:ascii="Times New Roman"/>
                <w:b w:val="false"/>
                <w:i w:val="false"/>
                <w:color w:val="000000"/>
                <w:sz w:val="20"/>
              </w:rPr>
              <w:t>
 </w:t>
            </w:r>
          </w:p>
          <w:bookmarkEnd w:id="131"/>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32"/>
          <w:p>
            <w:pPr>
              <w:spacing w:after="20"/>
              <w:ind w:left="20"/>
              <w:jc w:val="both"/>
            </w:pPr>
            <w:r>
              <w:rPr>
                <w:rFonts w:ascii="Times New Roman"/>
                <w:b w:val="false"/>
                <w:i w:val="false"/>
                <w:color w:val="000000"/>
                <w:sz w:val="20"/>
              </w:rPr>
              <w:t>
 </w:t>
            </w:r>
          </w:p>
          <w:bookmarkEnd w:id="132"/>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33"/>
          <w:p>
            <w:pPr>
              <w:spacing w:after="20"/>
              <w:ind w:left="20"/>
              <w:jc w:val="both"/>
            </w:pPr>
            <w:r>
              <w:rPr>
                <w:rFonts w:ascii="Times New Roman"/>
                <w:b w:val="false"/>
                <w:i w:val="false"/>
                <w:color w:val="000000"/>
                <w:sz w:val="20"/>
              </w:rPr>
              <w:t>
 </w:t>
            </w:r>
          </w:p>
          <w:bookmarkEnd w:id="133"/>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34"/>
          <w:p>
            <w:pPr>
              <w:spacing w:after="20"/>
              <w:ind w:left="20"/>
              <w:jc w:val="both"/>
            </w:pPr>
            <w:r>
              <w:rPr>
                <w:rFonts w:ascii="Times New Roman"/>
                <w:b w:val="false"/>
                <w:i w:val="false"/>
                <w:color w:val="000000"/>
                <w:sz w:val="20"/>
              </w:rPr>
              <w:t>
 </w:t>
            </w:r>
          </w:p>
          <w:bookmarkEnd w:id="134"/>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35"/>
          <w:p>
            <w:pPr>
              <w:spacing w:after="20"/>
              <w:ind w:left="20"/>
              <w:jc w:val="both"/>
            </w:pPr>
            <w:r>
              <w:rPr>
                <w:rFonts w:ascii="Times New Roman"/>
                <w:b w:val="false"/>
                <w:i w:val="false"/>
                <w:color w:val="000000"/>
                <w:sz w:val="20"/>
              </w:rPr>
              <w:t>
 </w:t>
            </w:r>
          </w:p>
          <w:bookmarkEnd w:id="135"/>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36"/>
          <w:p>
            <w:pPr>
              <w:spacing w:after="20"/>
              <w:ind w:left="20"/>
              <w:jc w:val="both"/>
            </w:pPr>
            <w:r>
              <w:rPr>
                <w:rFonts w:ascii="Times New Roman"/>
                <w:b w:val="false"/>
                <w:i w:val="false"/>
                <w:color w:val="000000"/>
                <w:sz w:val="20"/>
              </w:rPr>
              <w:t>
 </w:t>
            </w:r>
          </w:p>
          <w:bookmarkEnd w:id="136"/>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37"/>
          <w:p>
            <w:pPr>
              <w:spacing w:after="20"/>
              <w:ind w:left="20"/>
              <w:jc w:val="both"/>
            </w:pPr>
            <w:r>
              <w:rPr>
                <w:rFonts w:ascii="Times New Roman"/>
                <w:b w:val="false"/>
                <w:i w:val="false"/>
                <w:color w:val="000000"/>
                <w:sz w:val="20"/>
              </w:rPr>
              <w:t>
 </w:t>
            </w:r>
          </w:p>
          <w:bookmarkEnd w:id="137"/>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35123,0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38"/>
          <w:p>
            <w:pPr>
              <w:spacing w:after="20"/>
              <w:ind w:left="20"/>
              <w:jc w:val="both"/>
            </w:pPr>
            <w:r>
              <w:rPr>
                <w:rFonts w:ascii="Times New Roman"/>
                <w:b w:val="false"/>
                <w:i w:val="false"/>
                <w:color w:val="000000"/>
                <w:sz w:val="20"/>
              </w:rPr>
              <w:t>
 </w:t>
            </w:r>
          </w:p>
          <w:bookmarkEnd w:id="138"/>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8322,0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39"/>
          <w:p>
            <w:pPr>
              <w:spacing w:after="20"/>
              <w:ind w:left="20"/>
              <w:jc w:val="both"/>
            </w:pPr>
            <w:r>
              <w:rPr>
                <w:rFonts w:ascii="Times New Roman"/>
                <w:b w:val="false"/>
                <w:i w:val="false"/>
                <w:color w:val="000000"/>
                <w:sz w:val="20"/>
              </w:rPr>
              <w:t>
 </w:t>
            </w:r>
          </w:p>
          <w:bookmarkEnd w:id="139"/>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8322,0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40"/>
          <w:p>
            <w:pPr>
              <w:spacing w:after="20"/>
              <w:ind w:left="20"/>
              <w:jc w:val="both"/>
            </w:pPr>
            <w:r>
              <w:rPr>
                <w:rFonts w:ascii="Times New Roman"/>
                <w:b w:val="false"/>
                <w:i w:val="false"/>
                <w:color w:val="000000"/>
                <w:sz w:val="20"/>
              </w:rPr>
              <w:t>
12</w:t>
            </w:r>
          </w:p>
          <w:bookmarkEnd w:id="140"/>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41"/>
          <w:p>
            <w:pPr>
              <w:spacing w:after="20"/>
              <w:ind w:left="20"/>
              <w:jc w:val="both"/>
            </w:pPr>
            <w:r>
              <w:rPr>
                <w:rFonts w:ascii="Times New Roman"/>
                <w:b w:val="false"/>
                <w:i w:val="false"/>
                <w:color w:val="000000"/>
                <w:sz w:val="20"/>
              </w:rPr>
              <w:t>
 </w:t>
            </w:r>
          </w:p>
          <w:bookmarkEnd w:id="141"/>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13255,0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42"/>
          <w:p>
            <w:pPr>
              <w:spacing w:after="20"/>
              <w:ind w:left="20"/>
              <w:jc w:val="both"/>
            </w:pPr>
            <w:r>
              <w:rPr>
                <w:rFonts w:ascii="Times New Roman"/>
                <w:b w:val="false"/>
                <w:i w:val="false"/>
                <w:color w:val="000000"/>
                <w:sz w:val="20"/>
              </w:rPr>
              <w:t>
 </w:t>
            </w:r>
          </w:p>
          <w:bookmarkEnd w:id="142"/>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13255,0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43"/>
          <w:p>
            <w:pPr>
              <w:spacing w:after="20"/>
              <w:ind w:left="20"/>
              <w:jc w:val="both"/>
            </w:pPr>
            <w:r>
              <w:rPr>
                <w:rFonts w:ascii="Times New Roman"/>
                <w:b w:val="false"/>
                <w:i w:val="false"/>
                <w:color w:val="000000"/>
                <w:sz w:val="20"/>
              </w:rPr>
              <w:t>
 </w:t>
            </w:r>
          </w:p>
          <w:bookmarkEnd w:id="143"/>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44"/>
          <w:p>
            <w:pPr>
              <w:spacing w:after="20"/>
              <w:ind w:left="20"/>
              <w:jc w:val="both"/>
            </w:pPr>
            <w:r>
              <w:rPr>
                <w:rFonts w:ascii="Times New Roman"/>
                <w:b w:val="false"/>
                <w:i w:val="false"/>
                <w:color w:val="000000"/>
                <w:sz w:val="20"/>
              </w:rPr>
              <w:t>
 </w:t>
            </w:r>
          </w:p>
          <w:bookmarkEnd w:id="144"/>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45"/>
          <w:p>
            <w:pPr>
              <w:spacing w:after="20"/>
              <w:ind w:left="20"/>
              <w:jc w:val="both"/>
            </w:pPr>
            <w:r>
              <w:rPr>
                <w:rFonts w:ascii="Times New Roman"/>
                <w:b w:val="false"/>
                <w:i w:val="false"/>
                <w:color w:val="000000"/>
                <w:sz w:val="20"/>
              </w:rPr>
              <w:t>
13</w:t>
            </w:r>
          </w:p>
          <w:bookmarkEnd w:id="145"/>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23369,0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46"/>
          <w:p>
            <w:pPr>
              <w:spacing w:after="20"/>
              <w:ind w:left="20"/>
              <w:jc w:val="both"/>
            </w:pPr>
            <w:r>
              <w:rPr>
                <w:rFonts w:ascii="Times New Roman"/>
                <w:b w:val="false"/>
                <w:i w:val="false"/>
                <w:color w:val="000000"/>
                <w:sz w:val="20"/>
              </w:rPr>
              <w:t>
 </w:t>
            </w:r>
          </w:p>
          <w:bookmarkEnd w:id="146"/>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8199,0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47"/>
          <w:p>
            <w:pPr>
              <w:spacing w:after="20"/>
              <w:ind w:left="20"/>
              <w:jc w:val="both"/>
            </w:pPr>
            <w:r>
              <w:rPr>
                <w:rFonts w:ascii="Times New Roman"/>
                <w:b w:val="false"/>
                <w:i w:val="false"/>
                <w:color w:val="000000"/>
                <w:sz w:val="20"/>
              </w:rPr>
              <w:t>
 </w:t>
            </w:r>
          </w:p>
          <w:bookmarkEnd w:id="147"/>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8199,0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48"/>
          <w:p>
            <w:pPr>
              <w:spacing w:after="20"/>
              <w:ind w:left="20"/>
              <w:jc w:val="both"/>
            </w:pPr>
            <w:r>
              <w:rPr>
                <w:rFonts w:ascii="Times New Roman"/>
                <w:b w:val="false"/>
                <w:i w:val="false"/>
                <w:color w:val="000000"/>
                <w:sz w:val="20"/>
              </w:rPr>
              <w:t>
 </w:t>
            </w:r>
          </w:p>
          <w:bookmarkEnd w:id="148"/>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12784,0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49"/>
          <w:p>
            <w:pPr>
              <w:spacing w:after="20"/>
              <w:ind w:left="20"/>
              <w:jc w:val="both"/>
            </w:pPr>
            <w:r>
              <w:rPr>
                <w:rFonts w:ascii="Times New Roman"/>
                <w:b w:val="false"/>
                <w:i w:val="false"/>
                <w:color w:val="000000"/>
                <w:sz w:val="20"/>
              </w:rPr>
              <w:t>
 </w:t>
            </w:r>
          </w:p>
          <w:bookmarkEnd w:id="149"/>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w:t>
            </w:r>
            <w:r>
              <w:br/>
            </w:r>
            <w:r>
              <w:rPr>
                <w:rFonts w:ascii="Times New Roman"/>
                <w:b w:val="false"/>
                <w:i w:val="false"/>
                <w:color w:val="000000"/>
                <w:sz w:val="20"/>
              </w:rPr>
              <w:t>шеңберінде өңірлерді экономикалық дамытуға жәрдемдесу бойынша шараларды іске асыру</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12784,0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50"/>
          <w:p>
            <w:pPr>
              <w:spacing w:after="20"/>
              <w:ind w:left="20"/>
              <w:jc w:val="both"/>
            </w:pPr>
            <w:r>
              <w:rPr>
                <w:rFonts w:ascii="Times New Roman"/>
                <w:b w:val="false"/>
                <w:i w:val="false"/>
                <w:color w:val="000000"/>
                <w:sz w:val="20"/>
              </w:rPr>
              <w:t>
 </w:t>
            </w:r>
          </w:p>
          <w:bookmarkEnd w:id="150"/>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51"/>
          <w:p>
            <w:pPr>
              <w:spacing w:after="20"/>
              <w:ind w:left="20"/>
              <w:jc w:val="both"/>
            </w:pPr>
            <w:r>
              <w:rPr>
                <w:rFonts w:ascii="Times New Roman"/>
                <w:b w:val="false"/>
                <w:i w:val="false"/>
                <w:color w:val="000000"/>
                <w:sz w:val="20"/>
              </w:rPr>
              <w:t>
 </w:t>
            </w:r>
          </w:p>
          <w:bookmarkEnd w:id="151"/>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52"/>
          <w:p>
            <w:pPr>
              <w:spacing w:after="20"/>
              <w:ind w:left="20"/>
              <w:jc w:val="both"/>
            </w:pPr>
            <w:r>
              <w:rPr>
                <w:rFonts w:ascii="Times New Roman"/>
                <w:b w:val="false"/>
                <w:i w:val="false"/>
                <w:color w:val="000000"/>
                <w:sz w:val="20"/>
              </w:rPr>
              <w:t>
14</w:t>
            </w:r>
          </w:p>
          <w:bookmarkEnd w:id="152"/>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Борышқа қызмет көрсету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53"/>
          <w:p>
            <w:pPr>
              <w:spacing w:after="20"/>
              <w:ind w:left="20"/>
              <w:jc w:val="both"/>
            </w:pPr>
            <w:r>
              <w:rPr>
                <w:rFonts w:ascii="Times New Roman"/>
                <w:b w:val="false"/>
                <w:i w:val="false"/>
                <w:color w:val="000000"/>
                <w:sz w:val="20"/>
              </w:rPr>
              <w:t>
 </w:t>
            </w:r>
          </w:p>
          <w:bookmarkEnd w:id="153"/>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54"/>
          <w:p>
            <w:pPr>
              <w:spacing w:after="20"/>
              <w:ind w:left="20"/>
              <w:jc w:val="both"/>
            </w:pPr>
            <w:r>
              <w:rPr>
                <w:rFonts w:ascii="Times New Roman"/>
                <w:b w:val="false"/>
                <w:i w:val="false"/>
                <w:color w:val="000000"/>
                <w:sz w:val="20"/>
              </w:rPr>
              <w:t>
 </w:t>
            </w:r>
          </w:p>
          <w:bookmarkEnd w:id="154"/>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w:t>
            </w:r>
            <w:r>
              <w:br/>
            </w:r>
            <w:r>
              <w:rPr>
                <w:rFonts w:ascii="Times New Roman"/>
                <w:b w:val="false"/>
                <w:i w:val="false"/>
                <w:color w:val="000000"/>
                <w:sz w:val="20"/>
              </w:rPr>
              <w:t>қарыздар бойынша сыйақылар мен өзге де төлемдерді төлеу</w:t>
            </w:r>
            <w:r>
              <w:br/>
            </w:r>
            <w:r>
              <w:rPr>
                <w:rFonts w:ascii="Times New Roman"/>
                <w:b w:val="false"/>
                <w:i w:val="false"/>
                <w:color w:val="000000"/>
                <w:sz w:val="20"/>
              </w:rPr>
              <w:t>бойынша борышына қызмет көрсету</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55"/>
          <w:p>
            <w:pPr>
              <w:spacing w:after="20"/>
              <w:ind w:left="20"/>
              <w:jc w:val="both"/>
            </w:pPr>
            <w:r>
              <w:rPr>
                <w:rFonts w:ascii="Times New Roman"/>
                <w:b w:val="false"/>
                <w:i w:val="false"/>
                <w:color w:val="000000"/>
                <w:sz w:val="20"/>
              </w:rPr>
              <w:t>
15</w:t>
            </w:r>
          </w:p>
          <w:bookmarkEnd w:id="155"/>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26542,7</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56"/>
          <w:p>
            <w:pPr>
              <w:spacing w:after="20"/>
              <w:ind w:left="20"/>
              <w:jc w:val="both"/>
            </w:pPr>
            <w:r>
              <w:rPr>
                <w:rFonts w:ascii="Times New Roman"/>
                <w:b w:val="false"/>
                <w:i w:val="false"/>
                <w:color w:val="000000"/>
                <w:sz w:val="20"/>
              </w:rPr>
              <w:t>
 </w:t>
            </w:r>
          </w:p>
          <w:bookmarkEnd w:id="156"/>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26542,7</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57"/>
          <w:p>
            <w:pPr>
              <w:spacing w:after="20"/>
              <w:ind w:left="20"/>
              <w:jc w:val="both"/>
            </w:pPr>
            <w:r>
              <w:rPr>
                <w:rFonts w:ascii="Times New Roman"/>
                <w:b w:val="false"/>
                <w:i w:val="false"/>
                <w:color w:val="000000"/>
                <w:sz w:val="20"/>
              </w:rPr>
              <w:t>
 </w:t>
            </w:r>
          </w:p>
          <w:bookmarkEnd w:id="157"/>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7466,5</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58"/>
          <w:p>
            <w:pPr>
              <w:spacing w:after="20"/>
              <w:ind w:left="20"/>
              <w:jc w:val="both"/>
            </w:pPr>
            <w:r>
              <w:rPr>
                <w:rFonts w:ascii="Times New Roman"/>
                <w:b w:val="false"/>
                <w:i w:val="false"/>
                <w:color w:val="000000"/>
                <w:sz w:val="20"/>
              </w:rPr>
              <w:t>
 </w:t>
            </w:r>
          </w:p>
          <w:bookmarkEnd w:id="158"/>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8897,2</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59"/>
          <w:p>
            <w:pPr>
              <w:spacing w:after="20"/>
              <w:ind w:left="20"/>
              <w:jc w:val="both"/>
            </w:pPr>
            <w:r>
              <w:rPr>
                <w:rFonts w:ascii="Times New Roman"/>
                <w:b w:val="false"/>
                <w:i w:val="false"/>
                <w:color w:val="000000"/>
                <w:sz w:val="20"/>
              </w:rPr>
              <w:t>
 </w:t>
            </w:r>
          </w:p>
          <w:bookmarkEnd w:id="159"/>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60"/>
          <w:p>
            <w:pPr>
              <w:spacing w:after="20"/>
              <w:ind w:left="20"/>
              <w:jc w:val="both"/>
            </w:pPr>
            <w:r>
              <w:rPr>
                <w:rFonts w:ascii="Times New Roman"/>
                <w:b w:val="false"/>
                <w:i w:val="false"/>
                <w:color w:val="000000"/>
                <w:sz w:val="20"/>
              </w:rPr>
              <w:t>
 </w:t>
            </w:r>
          </w:p>
          <w:bookmarkEnd w:id="160"/>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3179,0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61"/>
          <w:p>
            <w:pPr>
              <w:spacing w:after="20"/>
              <w:ind w:left="20"/>
              <w:jc w:val="both"/>
            </w:pPr>
            <w:r>
              <w:rPr>
                <w:rFonts w:ascii="Times New Roman"/>
                <w:b w:val="false"/>
                <w:i w:val="false"/>
                <w:color w:val="000000"/>
                <w:sz w:val="20"/>
              </w:rPr>
              <w:t>
 </w:t>
            </w:r>
          </w:p>
          <w:bookmarkEnd w:id="161"/>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кредиттау</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4302,9</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62"/>
          <w:p>
            <w:pPr>
              <w:spacing w:after="20"/>
              <w:ind w:left="20"/>
              <w:jc w:val="both"/>
            </w:pPr>
            <w:r>
              <w:rPr>
                <w:rFonts w:ascii="Times New Roman"/>
                <w:b w:val="false"/>
                <w:i w:val="false"/>
                <w:color w:val="000000"/>
                <w:sz w:val="20"/>
              </w:rPr>
              <w:t>
 </w:t>
            </w:r>
          </w:p>
          <w:bookmarkEnd w:id="162"/>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63"/>
          <w:p>
            <w:pPr>
              <w:spacing w:after="20"/>
              <w:ind w:left="20"/>
              <w:jc w:val="both"/>
            </w:pPr>
            <w:r>
              <w:rPr>
                <w:rFonts w:ascii="Times New Roman"/>
                <w:b w:val="false"/>
                <w:i w:val="false"/>
                <w:color w:val="000000"/>
                <w:sz w:val="20"/>
              </w:rPr>
              <w:t>
10</w:t>
            </w:r>
          </w:p>
          <w:bookmarkEnd w:id="163"/>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64"/>
          <w:p>
            <w:pPr>
              <w:spacing w:after="20"/>
              <w:ind w:left="20"/>
              <w:jc w:val="both"/>
            </w:pPr>
            <w:r>
              <w:rPr>
                <w:rFonts w:ascii="Times New Roman"/>
                <w:b w:val="false"/>
                <w:i w:val="false"/>
                <w:color w:val="000000"/>
                <w:sz w:val="20"/>
              </w:rPr>
              <w:t>
 </w:t>
            </w:r>
          </w:p>
          <w:bookmarkEnd w:id="164"/>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65"/>
          <w:p>
            <w:pPr>
              <w:spacing w:after="20"/>
              <w:ind w:left="20"/>
              <w:jc w:val="both"/>
            </w:pPr>
            <w:r>
              <w:rPr>
                <w:rFonts w:ascii="Times New Roman"/>
                <w:b w:val="false"/>
                <w:i w:val="false"/>
                <w:color w:val="000000"/>
                <w:sz w:val="20"/>
              </w:rPr>
              <w:t>
 </w:t>
            </w:r>
          </w:p>
          <w:bookmarkEnd w:id="165"/>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66"/>
          <w:p>
            <w:pPr>
              <w:spacing w:after="20"/>
              <w:ind w:left="20"/>
              <w:jc w:val="both"/>
            </w:pPr>
            <w:r>
              <w:rPr>
                <w:rFonts w:ascii="Times New Roman"/>
                <w:b w:val="false"/>
                <w:i w:val="false"/>
                <w:color w:val="000000"/>
                <w:sz w:val="20"/>
              </w:rPr>
              <w:t>
5</w:t>
            </w:r>
          </w:p>
          <w:bookmarkEnd w:id="166"/>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2617,1</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67"/>
          <w:p>
            <w:pPr>
              <w:spacing w:after="20"/>
              <w:ind w:left="20"/>
              <w:jc w:val="both"/>
            </w:pPr>
            <w:r>
              <w:rPr>
                <w:rFonts w:ascii="Times New Roman"/>
                <w:b w:val="false"/>
                <w:i w:val="false"/>
                <w:color w:val="000000"/>
                <w:sz w:val="20"/>
              </w:rPr>
              <w:t>
 </w:t>
            </w:r>
          </w:p>
          <w:bookmarkEnd w:id="167"/>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2617,1</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68"/>
          <w:p>
            <w:pPr>
              <w:spacing w:after="20"/>
              <w:ind w:left="20"/>
              <w:jc w:val="both"/>
            </w:pPr>
            <w:r>
              <w:rPr>
                <w:rFonts w:ascii="Times New Roman"/>
                <w:b w:val="false"/>
                <w:i w:val="false"/>
                <w:color w:val="000000"/>
                <w:sz w:val="20"/>
              </w:rPr>
              <w:t>
 </w:t>
            </w:r>
          </w:p>
          <w:bookmarkEnd w:id="168"/>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2617,1</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69"/>
          <w:p>
            <w:pPr>
              <w:spacing w:after="20"/>
              <w:ind w:left="20"/>
              <w:jc w:val="both"/>
            </w:pPr>
            <w:r>
              <w:rPr>
                <w:rFonts w:ascii="Times New Roman"/>
                <w:b w:val="false"/>
                <w:i w:val="false"/>
                <w:color w:val="000000"/>
                <w:sz w:val="20"/>
              </w:rPr>
              <w:t>
 </w:t>
            </w:r>
          </w:p>
          <w:bookmarkEnd w:id="169"/>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4)Қаржылық активтермен операциялар бойынша сальдо</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170"/>
          <w:p>
            <w:pPr>
              <w:spacing w:after="20"/>
              <w:ind w:left="20"/>
              <w:jc w:val="both"/>
            </w:pPr>
            <w:r>
              <w:rPr>
                <w:rFonts w:ascii="Times New Roman"/>
                <w:b w:val="false"/>
                <w:i w:val="false"/>
                <w:color w:val="000000"/>
                <w:sz w:val="20"/>
              </w:rPr>
              <w:t>
 </w:t>
            </w:r>
          </w:p>
          <w:bookmarkEnd w:id="170"/>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171"/>
          <w:p>
            <w:pPr>
              <w:spacing w:after="20"/>
              <w:ind w:left="20"/>
              <w:jc w:val="both"/>
            </w:pPr>
            <w:r>
              <w:rPr>
                <w:rFonts w:ascii="Times New Roman"/>
                <w:b w:val="false"/>
                <w:i w:val="false"/>
                <w:color w:val="000000"/>
                <w:sz w:val="20"/>
              </w:rPr>
              <w:t>
13</w:t>
            </w:r>
          </w:p>
          <w:bookmarkEnd w:id="171"/>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172"/>
          <w:p>
            <w:pPr>
              <w:spacing w:after="20"/>
              <w:ind w:left="20"/>
              <w:jc w:val="both"/>
            </w:pPr>
            <w:r>
              <w:rPr>
                <w:rFonts w:ascii="Times New Roman"/>
                <w:b w:val="false"/>
                <w:i w:val="false"/>
                <w:color w:val="000000"/>
                <w:sz w:val="20"/>
              </w:rPr>
              <w:t>
 </w:t>
            </w:r>
          </w:p>
          <w:bookmarkEnd w:id="172"/>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173"/>
          <w:p>
            <w:pPr>
              <w:spacing w:after="20"/>
              <w:ind w:left="20"/>
              <w:jc w:val="both"/>
            </w:pPr>
            <w:r>
              <w:rPr>
                <w:rFonts w:ascii="Times New Roman"/>
                <w:b w:val="false"/>
                <w:i w:val="false"/>
                <w:color w:val="000000"/>
                <w:sz w:val="20"/>
              </w:rPr>
              <w:t>
 </w:t>
            </w:r>
          </w:p>
          <w:bookmarkEnd w:id="173"/>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-23374,0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174"/>
          <w:p>
            <w:pPr>
              <w:spacing w:after="20"/>
              <w:ind w:left="20"/>
              <w:jc w:val="both"/>
            </w:pPr>
            <w:r>
              <w:rPr>
                <w:rFonts w:ascii="Times New Roman"/>
                <w:b w:val="false"/>
                <w:i w:val="false"/>
                <w:color w:val="000000"/>
                <w:sz w:val="20"/>
              </w:rPr>
              <w:t>
 </w:t>
            </w:r>
          </w:p>
          <w:bookmarkEnd w:id="174"/>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(профицитті қолдану)</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23374,0</w:t>
            </w:r>
          </w:p>
        </w:tc>
      </w:tr>
      <w:tr>
        <w:trPr>
          <w:trHeight w:val="30" w:hRule="atLeast"/>
        </w:trPr>
        <w:tc>
          <w:tcPr>
            <w:tcW w:w="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175"/>
          <w:p>
            <w:pPr>
              <w:spacing w:after="20"/>
              <w:ind w:left="20"/>
              <w:jc w:val="both"/>
            </w:pPr>
            <w:r>
              <w:rPr>
                <w:rFonts w:ascii="Times New Roman"/>
                <w:b w:val="false"/>
                <w:i w:val="false"/>
                <w:color w:val="000000"/>
                <w:sz w:val="20"/>
              </w:rPr>
              <w:t>
Санаты</w:t>
            </w:r>
          </w:p>
          <w:bookmarkEnd w:id="175"/>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176"/>
          <w:p>
            <w:pPr>
              <w:spacing w:after="20"/>
              <w:ind w:left="20"/>
              <w:jc w:val="both"/>
            </w:pPr>
            <w:r>
              <w:rPr>
                <w:rFonts w:ascii="Times New Roman"/>
                <w:b w:val="false"/>
                <w:i w:val="false"/>
                <w:color w:val="000000"/>
                <w:sz w:val="20"/>
              </w:rPr>
              <w:t>
 </w:t>
            </w:r>
          </w:p>
          <w:bookmarkEnd w:id="176"/>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177"/>
          <w:p>
            <w:pPr>
              <w:spacing w:after="20"/>
              <w:ind w:left="20"/>
              <w:jc w:val="both"/>
            </w:pPr>
            <w:r>
              <w:rPr>
                <w:rFonts w:ascii="Times New Roman"/>
                <w:b w:val="false"/>
                <w:i w:val="false"/>
                <w:color w:val="000000"/>
                <w:sz w:val="20"/>
              </w:rPr>
              <w:t>
1</w:t>
            </w:r>
          </w:p>
          <w:bookmarkEnd w:id="177"/>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178"/>
          <w:p>
            <w:pPr>
              <w:spacing w:after="20"/>
              <w:ind w:left="20"/>
              <w:jc w:val="both"/>
            </w:pPr>
            <w:r>
              <w:rPr>
                <w:rFonts w:ascii="Times New Roman"/>
                <w:b w:val="false"/>
                <w:i w:val="false"/>
                <w:color w:val="000000"/>
                <w:sz w:val="20"/>
              </w:rPr>
              <w:t>
7</w:t>
            </w:r>
          </w:p>
          <w:bookmarkEnd w:id="178"/>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6807,0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179"/>
          <w:p>
            <w:pPr>
              <w:spacing w:after="20"/>
              <w:ind w:left="20"/>
              <w:jc w:val="both"/>
            </w:pPr>
            <w:r>
              <w:rPr>
                <w:rFonts w:ascii="Times New Roman"/>
                <w:b w:val="false"/>
                <w:i w:val="false"/>
                <w:color w:val="000000"/>
                <w:sz w:val="20"/>
              </w:rPr>
              <w:t>
 </w:t>
            </w:r>
          </w:p>
          <w:bookmarkEnd w:id="179"/>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6807,0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180"/>
          <w:p>
            <w:pPr>
              <w:spacing w:after="20"/>
              <w:ind w:left="20"/>
              <w:jc w:val="both"/>
            </w:pPr>
            <w:r>
              <w:rPr>
                <w:rFonts w:ascii="Times New Roman"/>
                <w:b w:val="false"/>
                <w:i w:val="false"/>
                <w:color w:val="000000"/>
                <w:sz w:val="20"/>
              </w:rPr>
              <w:t>
 </w:t>
            </w:r>
          </w:p>
          <w:bookmarkEnd w:id="180"/>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6807,0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181"/>
          <w:p>
            <w:pPr>
              <w:spacing w:after="20"/>
              <w:ind w:left="20"/>
              <w:jc w:val="both"/>
            </w:pPr>
            <w:r>
              <w:rPr>
                <w:rFonts w:ascii="Times New Roman"/>
                <w:b w:val="false"/>
                <w:i w:val="false"/>
                <w:color w:val="000000"/>
                <w:sz w:val="20"/>
              </w:rPr>
              <w:t>
 </w:t>
            </w:r>
          </w:p>
          <w:bookmarkEnd w:id="181"/>
        </w:tc>
      </w:tr>
      <w:tr>
        <w:trPr>
          <w:trHeight w:val="30" w:hRule="atLeast"/>
        </w:trPr>
        <w:tc>
          <w:tcPr>
            <w:tcW w:w="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182"/>
          <w:p>
            <w:pPr>
              <w:spacing w:after="20"/>
              <w:ind w:left="20"/>
              <w:jc w:val="both"/>
            </w:pPr>
            <w:r>
              <w:rPr>
                <w:rFonts w:ascii="Times New Roman"/>
                <w:b w:val="false"/>
                <w:i w:val="false"/>
                <w:color w:val="000000"/>
                <w:sz w:val="20"/>
              </w:rPr>
              <w:t>
Функционалдық топ</w:t>
            </w:r>
          </w:p>
          <w:bookmarkEnd w:id="182"/>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әкімгерлері</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183"/>
          <w:p>
            <w:pPr>
              <w:spacing w:after="20"/>
              <w:ind w:left="20"/>
              <w:jc w:val="both"/>
            </w:pPr>
            <w:r>
              <w:rPr>
                <w:rFonts w:ascii="Times New Roman"/>
                <w:b w:val="false"/>
                <w:i w:val="false"/>
                <w:color w:val="000000"/>
                <w:sz w:val="20"/>
              </w:rPr>
              <w:t>
16</w:t>
            </w:r>
          </w:p>
          <w:bookmarkEnd w:id="183"/>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2617,1</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184"/>
          <w:p>
            <w:pPr>
              <w:spacing w:after="20"/>
              <w:ind w:left="20"/>
              <w:jc w:val="both"/>
            </w:pPr>
            <w:r>
              <w:rPr>
                <w:rFonts w:ascii="Times New Roman"/>
                <w:b w:val="false"/>
                <w:i w:val="false"/>
                <w:color w:val="000000"/>
                <w:sz w:val="20"/>
              </w:rPr>
              <w:t>
 </w:t>
            </w:r>
          </w:p>
          <w:bookmarkEnd w:id="184"/>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2617,1</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185"/>
          <w:p>
            <w:pPr>
              <w:spacing w:after="20"/>
              <w:ind w:left="20"/>
              <w:jc w:val="both"/>
            </w:pPr>
            <w:r>
              <w:rPr>
                <w:rFonts w:ascii="Times New Roman"/>
                <w:b w:val="false"/>
                <w:i w:val="false"/>
                <w:color w:val="000000"/>
                <w:sz w:val="20"/>
              </w:rPr>
              <w:t>
 </w:t>
            </w:r>
          </w:p>
          <w:bookmarkEnd w:id="185"/>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186"/>
          <w:p>
            <w:pPr>
              <w:spacing w:after="20"/>
              <w:ind w:left="20"/>
              <w:jc w:val="both"/>
            </w:pPr>
            <w:r>
              <w:rPr>
                <w:rFonts w:ascii="Times New Roman"/>
                <w:b w:val="false"/>
                <w:i w:val="false"/>
                <w:color w:val="000000"/>
                <w:sz w:val="20"/>
              </w:rPr>
              <w:t>
 </w:t>
            </w:r>
          </w:p>
          <w:bookmarkEnd w:id="186"/>
        </w:tc>
      </w:tr>
      <w:tr>
        <w:trPr>
          <w:trHeight w:val="30" w:hRule="atLeast"/>
        </w:trPr>
        <w:tc>
          <w:tcPr>
            <w:tcW w:w="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187"/>
          <w:p>
            <w:pPr>
              <w:spacing w:after="20"/>
              <w:ind w:left="20"/>
              <w:jc w:val="both"/>
            </w:pPr>
            <w:r>
              <w:rPr>
                <w:rFonts w:ascii="Times New Roman"/>
                <w:b w:val="false"/>
                <w:i w:val="false"/>
                <w:color w:val="000000"/>
                <w:sz w:val="20"/>
              </w:rPr>
              <w:t>
Санаты</w:t>
            </w:r>
          </w:p>
          <w:bookmarkEnd w:id="187"/>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қаржының пайдаланылатын қалдықтары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19184,1</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қаржы қалдықтары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19184,1</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қаржының бос қалдықтары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19184,1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 ақын ауданы мәслихатының 2016 жылғы 23 желтоқсандағы № 9/1 шешіміне 2 қосымша</w:t>
            </w:r>
          </w:p>
        </w:tc>
      </w:tr>
    </w:tbl>
    <w:bookmarkStart w:name="z250" w:id="188"/>
    <w:p>
      <w:pPr>
        <w:spacing w:after="0"/>
        <w:ind w:left="0"/>
        <w:jc w:val="left"/>
      </w:pPr>
      <w:r>
        <w:rPr>
          <w:rFonts w:ascii="Times New Roman"/>
          <w:b/>
          <w:i w:val="false"/>
          <w:color w:val="000000"/>
        </w:rPr>
        <w:t xml:space="preserve"> 2018 жылға арналған Шал ақын ауданының бюджеті</w:t>
      </w:r>
    </w:p>
    <w:bookmarkEnd w:id="1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5"/>
        <w:gridCol w:w="846"/>
        <w:gridCol w:w="545"/>
        <w:gridCol w:w="242"/>
        <w:gridCol w:w="3729"/>
        <w:gridCol w:w="3118"/>
        <w:gridCol w:w="545"/>
        <w:gridCol w:w="546"/>
        <w:gridCol w:w="546"/>
        <w:gridCol w:w="546"/>
        <w:gridCol w:w="546"/>
        <w:gridCol w:w="546"/>
      </w:tblGrid>
      <w:tr>
        <w:trPr/>
        <w:tc>
          <w:tcPr>
            <w:tcW w:w="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189"/>
          <w:p>
            <w:pPr>
              <w:spacing w:after="20"/>
              <w:ind w:left="20"/>
              <w:jc w:val="both"/>
            </w:pPr>
            <w:r>
              <w:rPr>
                <w:rFonts w:ascii="Times New Roman"/>
                <w:b w:val="false"/>
                <w:i w:val="false"/>
                <w:color w:val="000000"/>
                <w:sz w:val="20"/>
              </w:rPr>
              <w:t>
Санаты</w:t>
            </w:r>
          </w:p>
          <w:bookmarkEnd w:id="189"/>
        </w:tc>
        <w:tc>
          <w:tcPr>
            <w:tcW w:w="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w:t>
            </w:r>
          </w:p>
        </w:tc>
        <w:tc>
          <w:tcPr>
            <w:tcW w:w="3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190"/>
          <w:p>
            <w:pPr>
              <w:spacing w:after="20"/>
              <w:ind w:left="20"/>
              <w:jc w:val="both"/>
            </w:pPr>
            <w:r>
              <w:rPr>
                <w:rFonts w:ascii="Times New Roman"/>
                <w:b w:val="false"/>
                <w:i w:val="false"/>
                <w:color w:val="000000"/>
                <w:sz w:val="20"/>
              </w:rPr>
              <w:t>
1</w:t>
            </w:r>
          </w:p>
          <w:bookmarkEnd w:id="190"/>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191"/>
          <w:p>
            <w:pPr>
              <w:spacing w:after="20"/>
              <w:ind w:left="20"/>
              <w:jc w:val="both"/>
            </w:pPr>
            <w:r>
              <w:rPr>
                <w:rFonts w:ascii="Times New Roman"/>
                <w:b w:val="false"/>
                <w:i w:val="false"/>
                <w:color w:val="000000"/>
                <w:sz w:val="20"/>
              </w:rPr>
              <w:t>
 </w:t>
            </w:r>
          </w:p>
          <w:bookmarkEnd w:id="191"/>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2 690 650,0</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192"/>
          <w:p>
            <w:pPr>
              <w:spacing w:after="20"/>
              <w:ind w:left="20"/>
              <w:jc w:val="both"/>
            </w:pPr>
            <w:r>
              <w:rPr>
                <w:rFonts w:ascii="Times New Roman"/>
                <w:b w:val="false"/>
                <w:i w:val="false"/>
                <w:color w:val="000000"/>
                <w:sz w:val="20"/>
              </w:rPr>
              <w:t>
1</w:t>
            </w:r>
          </w:p>
          <w:bookmarkEnd w:id="192"/>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323 452,0</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193"/>
          <w:p>
            <w:pPr>
              <w:spacing w:after="20"/>
              <w:ind w:left="20"/>
              <w:jc w:val="both"/>
            </w:pPr>
            <w:r>
              <w:rPr>
                <w:rFonts w:ascii="Times New Roman"/>
                <w:b w:val="false"/>
                <w:i w:val="false"/>
                <w:color w:val="000000"/>
                <w:sz w:val="20"/>
              </w:rPr>
              <w:t>
 </w:t>
            </w:r>
          </w:p>
          <w:bookmarkEnd w:id="193"/>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23 189,0</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194"/>
          <w:p>
            <w:pPr>
              <w:spacing w:after="20"/>
              <w:ind w:left="20"/>
              <w:jc w:val="both"/>
            </w:pPr>
            <w:r>
              <w:rPr>
                <w:rFonts w:ascii="Times New Roman"/>
                <w:b w:val="false"/>
                <w:i w:val="false"/>
                <w:color w:val="000000"/>
                <w:sz w:val="20"/>
              </w:rPr>
              <w:t>
 </w:t>
            </w:r>
          </w:p>
          <w:bookmarkEnd w:id="194"/>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23 189,0</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195"/>
          <w:p>
            <w:pPr>
              <w:spacing w:after="20"/>
              <w:ind w:left="20"/>
              <w:jc w:val="both"/>
            </w:pPr>
            <w:r>
              <w:rPr>
                <w:rFonts w:ascii="Times New Roman"/>
                <w:b w:val="false"/>
                <w:i w:val="false"/>
                <w:color w:val="000000"/>
                <w:sz w:val="20"/>
              </w:rPr>
              <w:t>
 </w:t>
            </w:r>
          </w:p>
          <w:bookmarkEnd w:id="195"/>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135 555,0</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196"/>
          <w:p>
            <w:pPr>
              <w:spacing w:after="20"/>
              <w:ind w:left="20"/>
              <w:jc w:val="both"/>
            </w:pPr>
            <w:r>
              <w:rPr>
                <w:rFonts w:ascii="Times New Roman"/>
                <w:b w:val="false"/>
                <w:i w:val="false"/>
                <w:color w:val="000000"/>
                <w:sz w:val="20"/>
              </w:rPr>
              <w:t>
 </w:t>
            </w:r>
          </w:p>
          <w:bookmarkEnd w:id="196"/>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135 555,0</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197"/>
          <w:p>
            <w:pPr>
              <w:spacing w:after="20"/>
              <w:ind w:left="20"/>
              <w:jc w:val="both"/>
            </w:pPr>
            <w:r>
              <w:rPr>
                <w:rFonts w:ascii="Times New Roman"/>
                <w:b w:val="false"/>
                <w:i w:val="false"/>
                <w:color w:val="000000"/>
                <w:sz w:val="20"/>
              </w:rPr>
              <w:t>
 </w:t>
            </w:r>
          </w:p>
          <w:bookmarkEnd w:id="197"/>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87 542,0</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198"/>
          <w:p>
            <w:pPr>
              <w:spacing w:after="20"/>
              <w:ind w:left="20"/>
              <w:jc w:val="both"/>
            </w:pPr>
            <w:r>
              <w:rPr>
                <w:rFonts w:ascii="Times New Roman"/>
                <w:b w:val="false"/>
                <w:i w:val="false"/>
                <w:color w:val="000000"/>
                <w:sz w:val="20"/>
              </w:rPr>
              <w:t>
 </w:t>
            </w:r>
          </w:p>
          <w:bookmarkEnd w:id="198"/>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32 004,0</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199"/>
          <w:p>
            <w:pPr>
              <w:spacing w:after="20"/>
              <w:ind w:left="20"/>
              <w:jc w:val="both"/>
            </w:pPr>
            <w:r>
              <w:rPr>
                <w:rFonts w:ascii="Times New Roman"/>
                <w:b w:val="false"/>
                <w:i w:val="false"/>
                <w:color w:val="000000"/>
                <w:sz w:val="20"/>
              </w:rPr>
              <w:t>
 </w:t>
            </w:r>
          </w:p>
          <w:bookmarkEnd w:id="199"/>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6 299,0</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200"/>
          <w:p>
            <w:pPr>
              <w:spacing w:after="20"/>
              <w:ind w:left="20"/>
              <w:jc w:val="both"/>
            </w:pPr>
            <w:r>
              <w:rPr>
                <w:rFonts w:ascii="Times New Roman"/>
                <w:b w:val="false"/>
                <w:i w:val="false"/>
                <w:color w:val="000000"/>
                <w:sz w:val="20"/>
              </w:rPr>
              <w:t>
 </w:t>
            </w:r>
          </w:p>
          <w:bookmarkEnd w:id="200"/>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34 195,0</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201"/>
          <w:p>
            <w:pPr>
              <w:spacing w:after="20"/>
              <w:ind w:left="20"/>
              <w:jc w:val="both"/>
            </w:pPr>
            <w:r>
              <w:rPr>
                <w:rFonts w:ascii="Times New Roman"/>
                <w:b w:val="false"/>
                <w:i w:val="false"/>
                <w:color w:val="000000"/>
                <w:sz w:val="20"/>
              </w:rPr>
              <w:t>
 </w:t>
            </w:r>
          </w:p>
          <w:bookmarkEnd w:id="201"/>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15 044,0</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202"/>
          <w:p>
            <w:pPr>
              <w:spacing w:after="20"/>
              <w:ind w:left="20"/>
              <w:jc w:val="both"/>
            </w:pPr>
            <w:r>
              <w:rPr>
                <w:rFonts w:ascii="Times New Roman"/>
                <w:b w:val="false"/>
                <w:i w:val="false"/>
                <w:color w:val="000000"/>
                <w:sz w:val="20"/>
              </w:rPr>
              <w:t>
 </w:t>
            </w:r>
          </w:p>
          <w:bookmarkEnd w:id="202"/>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74 716,0</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203"/>
          <w:p>
            <w:pPr>
              <w:spacing w:after="20"/>
              <w:ind w:left="20"/>
              <w:jc w:val="both"/>
            </w:pPr>
            <w:r>
              <w:rPr>
                <w:rFonts w:ascii="Times New Roman"/>
                <w:b w:val="false"/>
                <w:i w:val="false"/>
                <w:color w:val="000000"/>
                <w:sz w:val="20"/>
              </w:rPr>
              <w:t>
 </w:t>
            </w:r>
          </w:p>
          <w:bookmarkEnd w:id="203"/>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2 050,0</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204"/>
          <w:p>
            <w:pPr>
              <w:spacing w:after="20"/>
              <w:ind w:left="20"/>
              <w:jc w:val="both"/>
            </w:pPr>
            <w:r>
              <w:rPr>
                <w:rFonts w:ascii="Times New Roman"/>
                <w:b w:val="false"/>
                <w:i w:val="false"/>
                <w:color w:val="000000"/>
                <w:sz w:val="20"/>
              </w:rPr>
              <w:t>
 </w:t>
            </w:r>
          </w:p>
          <w:bookmarkEnd w:id="204"/>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53 366,0</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205"/>
          <w:p>
            <w:pPr>
              <w:spacing w:after="20"/>
              <w:ind w:left="20"/>
              <w:jc w:val="both"/>
            </w:pPr>
            <w:r>
              <w:rPr>
                <w:rFonts w:ascii="Times New Roman"/>
                <w:b w:val="false"/>
                <w:i w:val="false"/>
                <w:color w:val="000000"/>
                <w:sz w:val="20"/>
              </w:rPr>
              <w:t>
 </w:t>
            </w:r>
          </w:p>
          <w:bookmarkEnd w:id="205"/>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19 300,0</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206"/>
          <w:p>
            <w:pPr>
              <w:spacing w:after="20"/>
              <w:ind w:left="20"/>
              <w:jc w:val="both"/>
            </w:pPr>
            <w:r>
              <w:rPr>
                <w:rFonts w:ascii="Times New Roman"/>
                <w:b w:val="false"/>
                <w:i w:val="false"/>
                <w:color w:val="000000"/>
                <w:sz w:val="20"/>
              </w:rPr>
              <w:t>
 </w:t>
            </w:r>
          </w:p>
          <w:bookmarkEnd w:id="206"/>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2 450,0</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207"/>
          <w:p>
            <w:pPr>
              <w:spacing w:after="20"/>
              <w:ind w:left="20"/>
              <w:jc w:val="both"/>
            </w:pPr>
            <w:r>
              <w:rPr>
                <w:rFonts w:ascii="Times New Roman"/>
                <w:b w:val="false"/>
                <w:i w:val="false"/>
                <w:color w:val="000000"/>
                <w:sz w:val="20"/>
              </w:rPr>
              <w:t>
 </w:t>
            </w:r>
          </w:p>
          <w:bookmarkEnd w:id="207"/>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2 450,0</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208"/>
          <w:p>
            <w:pPr>
              <w:spacing w:after="20"/>
              <w:ind w:left="20"/>
              <w:jc w:val="both"/>
            </w:pPr>
            <w:r>
              <w:rPr>
                <w:rFonts w:ascii="Times New Roman"/>
                <w:b w:val="false"/>
                <w:i w:val="false"/>
                <w:color w:val="000000"/>
                <w:sz w:val="20"/>
              </w:rPr>
              <w:t>
2</w:t>
            </w:r>
          </w:p>
          <w:bookmarkEnd w:id="208"/>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3 705,0</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209"/>
          <w:p>
            <w:pPr>
              <w:spacing w:after="20"/>
              <w:ind w:left="20"/>
              <w:jc w:val="both"/>
            </w:pPr>
            <w:r>
              <w:rPr>
                <w:rFonts w:ascii="Times New Roman"/>
                <w:b w:val="false"/>
                <w:i w:val="false"/>
                <w:color w:val="000000"/>
                <w:sz w:val="20"/>
              </w:rPr>
              <w:t>
 </w:t>
            </w:r>
          </w:p>
          <w:bookmarkEnd w:id="209"/>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2 700,0</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210"/>
          <w:p>
            <w:pPr>
              <w:spacing w:after="20"/>
              <w:ind w:left="20"/>
              <w:jc w:val="both"/>
            </w:pPr>
            <w:r>
              <w:rPr>
                <w:rFonts w:ascii="Times New Roman"/>
                <w:b w:val="false"/>
                <w:i w:val="false"/>
                <w:color w:val="000000"/>
                <w:sz w:val="20"/>
              </w:rPr>
              <w:t>
 </w:t>
            </w:r>
          </w:p>
          <w:bookmarkEnd w:id="210"/>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меншіктегі мүлікті жалға беруден түсетін түсімдер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2 400,0</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211"/>
          <w:p>
            <w:pPr>
              <w:spacing w:after="20"/>
              <w:ind w:left="20"/>
              <w:jc w:val="both"/>
            </w:pPr>
            <w:r>
              <w:rPr>
                <w:rFonts w:ascii="Times New Roman"/>
                <w:b w:val="false"/>
                <w:i w:val="false"/>
                <w:color w:val="000000"/>
                <w:sz w:val="20"/>
              </w:rPr>
              <w:t>
 </w:t>
            </w:r>
          </w:p>
          <w:bookmarkEnd w:id="211"/>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басқа кірістер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212"/>
          <w:p>
            <w:pPr>
              <w:spacing w:after="20"/>
              <w:ind w:left="20"/>
              <w:jc w:val="both"/>
            </w:pPr>
            <w:r>
              <w:rPr>
                <w:rFonts w:ascii="Times New Roman"/>
                <w:b w:val="false"/>
                <w:i w:val="false"/>
                <w:color w:val="000000"/>
                <w:sz w:val="20"/>
              </w:rPr>
              <w:t>
 </w:t>
            </w:r>
          </w:p>
          <w:bookmarkEnd w:id="212"/>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1 005,0</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213"/>
          <w:p>
            <w:pPr>
              <w:spacing w:after="20"/>
              <w:ind w:left="20"/>
              <w:jc w:val="both"/>
            </w:pPr>
            <w:r>
              <w:rPr>
                <w:rFonts w:ascii="Times New Roman"/>
                <w:b w:val="false"/>
                <w:i w:val="false"/>
                <w:color w:val="000000"/>
                <w:sz w:val="20"/>
              </w:rPr>
              <w:t>
 </w:t>
            </w:r>
          </w:p>
          <w:bookmarkEnd w:id="213"/>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1 005,0</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214"/>
          <w:p>
            <w:pPr>
              <w:spacing w:after="20"/>
              <w:ind w:left="20"/>
              <w:jc w:val="both"/>
            </w:pPr>
            <w:r>
              <w:rPr>
                <w:rFonts w:ascii="Times New Roman"/>
                <w:b w:val="false"/>
                <w:i w:val="false"/>
                <w:color w:val="000000"/>
                <w:sz w:val="20"/>
              </w:rPr>
              <w:t>
3</w:t>
            </w:r>
          </w:p>
          <w:bookmarkEnd w:id="214"/>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215"/>
          <w:p>
            <w:pPr>
              <w:spacing w:after="20"/>
              <w:ind w:left="20"/>
              <w:jc w:val="both"/>
            </w:pPr>
            <w:r>
              <w:rPr>
                <w:rFonts w:ascii="Times New Roman"/>
                <w:b w:val="false"/>
                <w:i w:val="false"/>
                <w:color w:val="000000"/>
                <w:sz w:val="20"/>
              </w:rPr>
              <w:t>
 </w:t>
            </w:r>
          </w:p>
          <w:bookmarkEnd w:id="215"/>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Жерді және материалдық емес активтерді сату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216"/>
          <w:p>
            <w:pPr>
              <w:spacing w:after="20"/>
              <w:ind w:left="20"/>
              <w:jc w:val="both"/>
            </w:pPr>
            <w:r>
              <w:rPr>
                <w:rFonts w:ascii="Times New Roman"/>
                <w:b w:val="false"/>
                <w:i w:val="false"/>
                <w:color w:val="000000"/>
                <w:sz w:val="20"/>
              </w:rPr>
              <w:t>
 </w:t>
            </w:r>
          </w:p>
          <w:bookmarkEnd w:id="216"/>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217"/>
          <w:p>
            <w:pPr>
              <w:spacing w:after="20"/>
              <w:ind w:left="20"/>
              <w:jc w:val="both"/>
            </w:pPr>
            <w:r>
              <w:rPr>
                <w:rFonts w:ascii="Times New Roman"/>
                <w:b w:val="false"/>
                <w:i w:val="false"/>
                <w:color w:val="000000"/>
                <w:sz w:val="20"/>
              </w:rPr>
              <w:t>
4</w:t>
            </w:r>
          </w:p>
          <w:bookmarkEnd w:id="217"/>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2 361 493,0</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218"/>
          <w:p>
            <w:pPr>
              <w:spacing w:after="20"/>
              <w:ind w:left="20"/>
              <w:jc w:val="both"/>
            </w:pPr>
            <w:r>
              <w:rPr>
                <w:rFonts w:ascii="Times New Roman"/>
                <w:b w:val="false"/>
                <w:i w:val="false"/>
                <w:color w:val="000000"/>
                <w:sz w:val="20"/>
              </w:rPr>
              <w:t>
 </w:t>
            </w:r>
          </w:p>
          <w:bookmarkEnd w:id="218"/>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2 361 493,0</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219"/>
          <w:p>
            <w:pPr>
              <w:spacing w:after="20"/>
              <w:ind w:left="20"/>
              <w:jc w:val="both"/>
            </w:pPr>
            <w:r>
              <w:rPr>
                <w:rFonts w:ascii="Times New Roman"/>
                <w:b w:val="false"/>
                <w:i w:val="false"/>
                <w:color w:val="000000"/>
                <w:sz w:val="20"/>
              </w:rPr>
              <w:t>
 </w:t>
            </w:r>
          </w:p>
          <w:bookmarkEnd w:id="219"/>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2 361 493,0</w:t>
            </w:r>
          </w:p>
        </w:tc>
      </w:tr>
    </w:tbl>
    <w:bookmarkStart w:name="z283" w:id="220"/>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Кестенің жалғасы</w:t>
      </w:r>
    </w:p>
    <w:bookmarkEnd w:id="2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7"/>
        <w:gridCol w:w="743"/>
        <w:gridCol w:w="743"/>
        <w:gridCol w:w="156"/>
        <w:gridCol w:w="2966"/>
        <w:gridCol w:w="1817"/>
        <w:gridCol w:w="547"/>
        <w:gridCol w:w="743"/>
        <w:gridCol w:w="743"/>
        <w:gridCol w:w="77"/>
        <w:gridCol w:w="1398"/>
        <w:gridCol w:w="1820"/>
      </w:tblGrid>
      <w:tr>
        <w:trPr/>
        <w:tc>
          <w:tcPr>
            <w:tcW w:w="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221"/>
          <w:p>
            <w:pPr>
              <w:spacing w:after="20"/>
              <w:ind w:left="20"/>
              <w:jc w:val="both"/>
            </w:pPr>
            <w:r>
              <w:rPr>
                <w:rFonts w:ascii="Times New Roman"/>
                <w:b w:val="false"/>
                <w:i w:val="false"/>
                <w:color w:val="000000"/>
                <w:sz w:val="20"/>
              </w:rPr>
              <w:t>
Санаты</w:t>
            </w:r>
          </w:p>
          <w:bookmarkEnd w:id="221"/>
        </w:tc>
        <w:tc>
          <w:tcPr>
            <w:tcW w:w="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222"/>
          <w:p>
            <w:pPr>
              <w:spacing w:after="20"/>
              <w:ind w:left="20"/>
              <w:jc w:val="both"/>
            </w:pPr>
            <w:r>
              <w:rPr>
                <w:rFonts w:ascii="Times New Roman"/>
                <w:b w:val="false"/>
                <w:i w:val="false"/>
                <w:color w:val="000000"/>
                <w:sz w:val="20"/>
              </w:rPr>
              <w:t>
 </w:t>
            </w:r>
          </w:p>
          <w:bookmarkEnd w:id="222"/>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2690650,0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223"/>
          <w:p>
            <w:pPr>
              <w:spacing w:after="20"/>
              <w:ind w:left="20"/>
              <w:jc w:val="both"/>
            </w:pPr>
            <w:r>
              <w:rPr>
                <w:rFonts w:ascii="Times New Roman"/>
                <w:b w:val="false"/>
                <w:i w:val="false"/>
                <w:color w:val="000000"/>
                <w:sz w:val="20"/>
              </w:rPr>
              <w:t>
01</w:t>
            </w:r>
          </w:p>
          <w:bookmarkEnd w:id="223"/>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237978,0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24"/>
          <w:p>
            <w:pPr>
              <w:spacing w:after="20"/>
              <w:ind w:left="20"/>
              <w:jc w:val="both"/>
            </w:pPr>
            <w:r>
              <w:rPr>
                <w:rFonts w:ascii="Times New Roman"/>
                <w:b w:val="false"/>
                <w:i w:val="false"/>
                <w:color w:val="000000"/>
                <w:sz w:val="20"/>
              </w:rPr>
              <w:t>
 </w:t>
            </w:r>
          </w:p>
          <w:bookmarkEnd w:id="224"/>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225"/>
          <w:p>
            <w:pPr>
              <w:spacing w:after="20"/>
              <w:ind w:left="20"/>
              <w:jc w:val="both"/>
            </w:pPr>
            <w:r>
              <w:rPr>
                <w:rFonts w:ascii="Times New Roman"/>
                <w:b w:val="false"/>
                <w:i w:val="false"/>
                <w:color w:val="000000"/>
                <w:sz w:val="20"/>
              </w:rPr>
              <w:t>
 </w:t>
            </w:r>
          </w:p>
          <w:bookmarkEnd w:id="225"/>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226"/>
          <w:p>
            <w:pPr>
              <w:spacing w:after="20"/>
              <w:ind w:left="20"/>
              <w:jc w:val="both"/>
            </w:pPr>
            <w:r>
              <w:rPr>
                <w:rFonts w:ascii="Times New Roman"/>
                <w:b w:val="false"/>
                <w:i w:val="false"/>
                <w:color w:val="000000"/>
                <w:sz w:val="20"/>
              </w:rPr>
              <w:t>
 </w:t>
            </w:r>
          </w:p>
          <w:bookmarkEnd w:id="226"/>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78217,0</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27"/>
          <w:p>
            <w:pPr>
              <w:spacing w:after="20"/>
              <w:ind w:left="20"/>
              <w:jc w:val="both"/>
            </w:pPr>
            <w:r>
              <w:rPr>
                <w:rFonts w:ascii="Times New Roman"/>
                <w:b w:val="false"/>
                <w:i w:val="false"/>
                <w:color w:val="000000"/>
                <w:sz w:val="20"/>
              </w:rPr>
              <w:t>
 </w:t>
            </w:r>
          </w:p>
          <w:bookmarkEnd w:id="227"/>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78217,0</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228"/>
          <w:p>
            <w:pPr>
              <w:spacing w:after="20"/>
              <w:ind w:left="20"/>
              <w:jc w:val="both"/>
            </w:pPr>
            <w:r>
              <w:rPr>
                <w:rFonts w:ascii="Times New Roman"/>
                <w:b w:val="false"/>
                <w:i w:val="false"/>
                <w:color w:val="000000"/>
                <w:sz w:val="20"/>
              </w:rPr>
              <w:t>
 </w:t>
            </w:r>
          </w:p>
          <w:bookmarkEnd w:id="228"/>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113187,0</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229"/>
          <w:p>
            <w:pPr>
              <w:spacing w:after="20"/>
              <w:ind w:left="20"/>
              <w:jc w:val="both"/>
            </w:pPr>
            <w:r>
              <w:rPr>
                <w:rFonts w:ascii="Times New Roman"/>
                <w:b w:val="false"/>
                <w:i w:val="false"/>
                <w:color w:val="000000"/>
                <w:sz w:val="20"/>
              </w:rPr>
              <w:t>
 </w:t>
            </w:r>
          </w:p>
          <w:bookmarkEnd w:id="229"/>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113187,0</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30"/>
          <w:p>
            <w:pPr>
              <w:spacing w:after="20"/>
              <w:ind w:left="20"/>
              <w:jc w:val="both"/>
            </w:pPr>
            <w:r>
              <w:rPr>
                <w:rFonts w:ascii="Times New Roman"/>
                <w:b w:val="false"/>
                <w:i w:val="false"/>
                <w:color w:val="000000"/>
                <w:sz w:val="20"/>
              </w:rPr>
              <w:t>
 </w:t>
            </w:r>
          </w:p>
          <w:bookmarkEnd w:id="230"/>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8329,0</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31"/>
          <w:p>
            <w:pPr>
              <w:spacing w:after="20"/>
              <w:ind w:left="20"/>
              <w:jc w:val="both"/>
            </w:pPr>
            <w:r>
              <w:rPr>
                <w:rFonts w:ascii="Times New Roman"/>
                <w:b w:val="false"/>
                <w:i w:val="false"/>
                <w:color w:val="000000"/>
                <w:sz w:val="20"/>
              </w:rPr>
              <w:t>
 </w:t>
            </w:r>
          </w:p>
          <w:bookmarkEnd w:id="231"/>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8329,0</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32"/>
          <w:p>
            <w:pPr>
              <w:spacing w:after="20"/>
              <w:ind w:left="20"/>
              <w:jc w:val="both"/>
            </w:pPr>
            <w:r>
              <w:rPr>
                <w:rFonts w:ascii="Times New Roman"/>
                <w:b w:val="false"/>
                <w:i w:val="false"/>
                <w:color w:val="000000"/>
                <w:sz w:val="20"/>
              </w:rPr>
              <w:t>
 </w:t>
            </w:r>
          </w:p>
          <w:bookmarkEnd w:id="232"/>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25446,0</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33"/>
          <w:p>
            <w:pPr>
              <w:spacing w:after="20"/>
              <w:ind w:left="20"/>
              <w:jc w:val="both"/>
            </w:pPr>
            <w:r>
              <w:rPr>
                <w:rFonts w:ascii="Times New Roman"/>
                <w:b w:val="false"/>
                <w:i w:val="false"/>
                <w:color w:val="000000"/>
                <w:sz w:val="20"/>
              </w:rPr>
              <w:t>
 </w:t>
            </w:r>
          </w:p>
          <w:bookmarkEnd w:id="233"/>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23485,0</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34"/>
          <w:p>
            <w:pPr>
              <w:spacing w:after="20"/>
              <w:ind w:left="20"/>
              <w:jc w:val="both"/>
            </w:pPr>
            <w:r>
              <w:rPr>
                <w:rFonts w:ascii="Times New Roman"/>
                <w:b w:val="false"/>
                <w:i w:val="false"/>
                <w:color w:val="000000"/>
                <w:sz w:val="20"/>
              </w:rPr>
              <w:t>
 </w:t>
            </w:r>
          </w:p>
          <w:bookmarkEnd w:id="234"/>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993,0</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35"/>
          <w:p>
            <w:pPr>
              <w:spacing w:after="20"/>
              <w:ind w:left="20"/>
              <w:jc w:val="both"/>
            </w:pPr>
            <w:r>
              <w:rPr>
                <w:rFonts w:ascii="Times New Roman"/>
                <w:b w:val="false"/>
                <w:i w:val="false"/>
                <w:color w:val="000000"/>
                <w:sz w:val="20"/>
              </w:rPr>
              <w:t>
 </w:t>
            </w:r>
          </w:p>
          <w:bookmarkEnd w:id="235"/>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968,0</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36"/>
          <w:p>
            <w:pPr>
              <w:spacing w:after="20"/>
              <w:ind w:left="20"/>
              <w:jc w:val="both"/>
            </w:pPr>
            <w:r>
              <w:rPr>
                <w:rFonts w:ascii="Times New Roman"/>
                <w:b w:val="false"/>
                <w:i w:val="false"/>
                <w:color w:val="000000"/>
                <w:sz w:val="20"/>
              </w:rPr>
              <w:t>
02</w:t>
            </w:r>
          </w:p>
          <w:bookmarkEnd w:id="236"/>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6002,0</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37"/>
          <w:p>
            <w:pPr>
              <w:spacing w:after="20"/>
              <w:ind w:left="20"/>
              <w:jc w:val="both"/>
            </w:pPr>
            <w:r>
              <w:rPr>
                <w:rFonts w:ascii="Times New Roman"/>
                <w:b w:val="false"/>
                <w:i w:val="false"/>
                <w:color w:val="000000"/>
                <w:sz w:val="20"/>
              </w:rPr>
              <w:t>
 </w:t>
            </w:r>
          </w:p>
          <w:bookmarkEnd w:id="237"/>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6002,0</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238"/>
          <w:p>
            <w:pPr>
              <w:spacing w:after="20"/>
              <w:ind w:left="20"/>
              <w:jc w:val="both"/>
            </w:pPr>
            <w:r>
              <w:rPr>
                <w:rFonts w:ascii="Times New Roman"/>
                <w:b w:val="false"/>
                <w:i w:val="false"/>
                <w:color w:val="000000"/>
                <w:sz w:val="20"/>
              </w:rPr>
              <w:t>
 </w:t>
            </w:r>
          </w:p>
          <w:bookmarkEnd w:id="238"/>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5411,0</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239"/>
          <w:p>
            <w:pPr>
              <w:spacing w:after="20"/>
              <w:ind w:left="20"/>
              <w:jc w:val="both"/>
            </w:pPr>
            <w:r>
              <w:rPr>
                <w:rFonts w:ascii="Times New Roman"/>
                <w:b w:val="false"/>
                <w:i w:val="false"/>
                <w:color w:val="000000"/>
                <w:sz w:val="20"/>
              </w:rPr>
              <w:t>
 </w:t>
            </w:r>
          </w:p>
          <w:bookmarkEnd w:id="239"/>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удан (облыстық маңызы бар қала) ауқымындағы төтенше жағдайлардың алдын алу және оларды жою</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240"/>
          <w:p>
            <w:pPr>
              <w:spacing w:after="20"/>
              <w:ind w:left="20"/>
              <w:jc w:val="both"/>
            </w:pPr>
            <w:r>
              <w:rPr>
                <w:rFonts w:ascii="Times New Roman"/>
                <w:b w:val="false"/>
                <w:i w:val="false"/>
                <w:color w:val="000000"/>
                <w:sz w:val="20"/>
              </w:rPr>
              <w:t>
 </w:t>
            </w:r>
          </w:p>
          <w:bookmarkEnd w:id="240"/>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491,0</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241"/>
          <w:p>
            <w:pPr>
              <w:spacing w:after="20"/>
              <w:ind w:left="20"/>
              <w:jc w:val="both"/>
            </w:pPr>
            <w:r>
              <w:rPr>
                <w:rFonts w:ascii="Times New Roman"/>
                <w:b w:val="false"/>
                <w:i w:val="false"/>
                <w:color w:val="000000"/>
                <w:sz w:val="20"/>
              </w:rPr>
              <w:t>
03</w:t>
            </w:r>
          </w:p>
          <w:bookmarkEnd w:id="241"/>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242"/>
          <w:p>
            <w:pPr>
              <w:spacing w:after="20"/>
              <w:ind w:left="20"/>
              <w:jc w:val="both"/>
            </w:pPr>
            <w:r>
              <w:rPr>
                <w:rFonts w:ascii="Times New Roman"/>
                <w:b w:val="false"/>
                <w:i w:val="false"/>
                <w:color w:val="000000"/>
                <w:sz w:val="20"/>
              </w:rPr>
              <w:t>
 </w:t>
            </w:r>
          </w:p>
          <w:bookmarkEnd w:id="242"/>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шаруашылығы,жолаушылар көлігі және автомобильдер жолдары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243"/>
          <w:p>
            <w:pPr>
              <w:spacing w:after="20"/>
              <w:ind w:left="20"/>
              <w:jc w:val="both"/>
            </w:pPr>
            <w:r>
              <w:rPr>
                <w:rFonts w:ascii="Times New Roman"/>
                <w:b w:val="false"/>
                <w:i w:val="false"/>
                <w:color w:val="000000"/>
                <w:sz w:val="20"/>
              </w:rPr>
              <w:t>
 </w:t>
            </w:r>
          </w:p>
          <w:bookmarkEnd w:id="243"/>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244"/>
          <w:p>
            <w:pPr>
              <w:spacing w:after="20"/>
              <w:ind w:left="20"/>
              <w:jc w:val="both"/>
            </w:pPr>
            <w:r>
              <w:rPr>
                <w:rFonts w:ascii="Times New Roman"/>
                <w:b w:val="false"/>
                <w:i w:val="false"/>
                <w:color w:val="000000"/>
                <w:sz w:val="20"/>
              </w:rPr>
              <w:t>
04</w:t>
            </w:r>
          </w:p>
          <w:bookmarkEnd w:id="244"/>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2017392,0</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245"/>
          <w:p>
            <w:pPr>
              <w:spacing w:after="20"/>
              <w:ind w:left="20"/>
              <w:jc w:val="both"/>
            </w:pPr>
            <w:r>
              <w:rPr>
                <w:rFonts w:ascii="Times New Roman"/>
                <w:b w:val="false"/>
                <w:i w:val="false"/>
                <w:color w:val="000000"/>
                <w:sz w:val="20"/>
              </w:rPr>
              <w:t>
 </w:t>
            </w:r>
          </w:p>
          <w:bookmarkEnd w:id="245"/>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28886,0</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246"/>
          <w:p>
            <w:pPr>
              <w:spacing w:after="20"/>
              <w:ind w:left="20"/>
              <w:jc w:val="both"/>
            </w:pPr>
            <w:r>
              <w:rPr>
                <w:rFonts w:ascii="Times New Roman"/>
                <w:b w:val="false"/>
                <w:i w:val="false"/>
                <w:color w:val="000000"/>
                <w:sz w:val="20"/>
              </w:rPr>
              <w:t>
 </w:t>
            </w:r>
          </w:p>
          <w:bookmarkEnd w:id="246"/>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28886,0</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247"/>
          <w:p>
            <w:pPr>
              <w:spacing w:after="20"/>
              <w:ind w:left="20"/>
              <w:jc w:val="both"/>
            </w:pPr>
            <w:r>
              <w:rPr>
                <w:rFonts w:ascii="Times New Roman"/>
                <w:b w:val="false"/>
                <w:i w:val="false"/>
                <w:color w:val="000000"/>
                <w:sz w:val="20"/>
              </w:rPr>
              <w:t>
 </w:t>
            </w:r>
          </w:p>
          <w:bookmarkEnd w:id="247"/>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4674,0</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248"/>
          <w:p>
            <w:pPr>
              <w:spacing w:after="20"/>
              <w:ind w:left="20"/>
              <w:jc w:val="both"/>
            </w:pPr>
            <w:r>
              <w:rPr>
                <w:rFonts w:ascii="Times New Roman"/>
                <w:b w:val="false"/>
                <w:i w:val="false"/>
                <w:color w:val="000000"/>
                <w:sz w:val="20"/>
              </w:rPr>
              <w:t>
 </w:t>
            </w:r>
          </w:p>
          <w:bookmarkEnd w:id="248"/>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4674,0</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249"/>
          <w:p>
            <w:pPr>
              <w:spacing w:after="20"/>
              <w:ind w:left="20"/>
              <w:jc w:val="both"/>
            </w:pPr>
            <w:r>
              <w:rPr>
                <w:rFonts w:ascii="Times New Roman"/>
                <w:b w:val="false"/>
                <w:i w:val="false"/>
                <w:color w:val="000000"/>
                <w:sz w:val="20"/>
              </w:rPr>
              <w:t>
 </w:t>
            </w:r>
          </w:p>
          <w:bookmarkEnd w:id="249"/>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1956327,0</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250"/>
          <w:p>
            <w:pPr>
              <w:spacing w:after="20"/>
              <w:ind w:left="20"/>
              <w:jc w:val="both"/>
            </w:pPr>
            <w:r>
              <w:rPr>
                <w:rFonts w:ascii="Times New Roman"/>
                <w:b w:val="false"/>
                <w:i w:val="false"/>
                <w:color w:val="000000"/>
                <w:sz w:val="20"/>
              </w:rPr>
              <w:t>
 </w:t>
            </w:r>
          </w:p>
          <w:bookmarkEnd w:id="250"/>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1677052,0</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251"/>
          <w:p>
            <w:pPr>
              <w:spacing w:after="20"/>
              <w:ind w:left="20"/>
              <w:jc w:val="both"/>
            </w:pPr>
            <w:r>
              <w:rPr>
                <w:rFonts w:ascii="Times New Roman"/>
                <w:b w:val="false"/>
                <w:i w:val="false"/>
                <w:color w:val="000000"/>
                <w:sz w:val="20"/>
              </w:rPr>
              <w:t>
 </w:t>
            </w:r>
          </w:p>
          <w:bookmarkEnd w:id="251"/>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63767,0</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252"/>
          <w:p>
            <w:pPr>
              <w:spacing w:after="20"/>
              <w:ind w:left="20"/>
              <w:jc w:val="both"/>
            </w:pPr>
            <w:r>
              <w:rPr>
                <w:rFonts w:ascii="Times New Roman"/>
                <w:b w:val="false"/>
                <w:i w:val="false"/>
                <w:color w:val="000000"/>
                <w:sz w:val="20"/>
              </w:rPr>
              <w:t>
 </w:t>
            </w:r>
          </w:p>
          <w:bookmarkEnd w:id="252"/>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253"/>
          <w:p>
            <w:pPr>
              <w:spacing w:after="20"/>
              <w:ind w:left="20"/>
              <w:jc w:val="both"/>
            </w:pPr>
            <w:r>
              <w:rPr>
                <w:rFonts w:ascii="Times New Roman"/>
                <w:b w:val="false"/>
                <w:i w:val="false"/>
                <w:color w:val="000000"/>
                <w:sz w:val="20"/>
              </w:rPr>
              <w:t>
 </w:t>
            </w:r>
          </w:p>
          <w:bookmarkEnd w:id="253"/>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160543,0</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254"/>
          <w:p>
            <w:pPr>
              <w:spacing w:after="20"/>
              <w:ind w:left="20"/>
              <w:jc w:val="both"/>
            </w:pPr>
            <w:r>
              <w:rPr>
                <w:rFonts w:ascii="Times New Roman"/>
                <w:b w:val="false"/>
                <w:i w:val="false"/>
                <w:color w:val="000000"/>
                <w:sz w:val="20"/>
              </w:rPr>
              <w:t>
 </w:t>
            </w:r>
          </w:p>
          <w:bookmarkEnd w:id="254"/>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11209,0</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255"/>
          <w:p>
            <w:pPr>
              <w:spacing w:after="20"/>
              <w:ind w:left="20"/>
              <w:jc w:val="both"/>
            </w:pPr>
            <w:r>
              <w:rPr>
                <w:rFonts w:ascii="Times New Roman"/>
                <w:b w:val="false"/>
                <w:i w:val="false"/>
                <w:color w:val="000000"/>
                <w:sz w:val="20"/>
              </w:rPr>
              <w:t>
 </w:t>
            </w:r>
          </w:p>
          <w:bookmarkEnd w:id="255"/>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8168,0</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256"/>
          <w:p>
            <w:pPr>
              <w:spacing w:after="20"/>
              <w:ind w:left="20"/>
              <w:jc w:val="both"/>
            </w:pPr>
            <w:r>
              <w:rPr>
                <w:rFonts w:ascii="Times New Roman"/>
                <w:b w:val="false"/>
                <w:i w:val="false"/>
                <w:color w:val="000000"/>
                <w:sz w:val="20"/>
              </w:rPr>
              <w:t>
 </w:t>
            </w:r>
          </w:p>
          <w:bookmarkEnd w:id="256"/>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10639,0</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257"/>
          <w:p>
            <w:pPr>
              <w:spacing w:after="20"/>
              <w:ind w:left="20"/>
              <w:jc w:val="both"/>
            </w:pPr>
            <w:r>
              <w:rPr>
                <w:rFonts w:ascii="Times New Roman"/>
                <w:b w:val="false"/>
                <w:i w:val="false"/>
                <w:color w:val="000000"/>
                <w:sz w:val="20"/>
              </w:rPr>
              <w:t>
 </w:t>
            </w:r>
          </w:p>
          <w:bookmarkEnd w:id="257"/>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6923,0</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258"/>
          <w:p>
            <w:pPr>
              <w:spacing w:after="20"/>
              <w:ind w:left="20"/>
              <w:jc w:val="both"/>
            </w:pPr>
            <w:r>
              <w:rPr>
                <w:rFonts w:ascii="Times New Roman"/>
                <w:b w:val="false"/>
                <w:i w:val="false"/>
                <w:color w:val="000000"/>
                <w:sz w:val="20"/>
              </w:rPr>
              <w:t>
 </w:t>
            </w:r>
          </w:p>
          <w:bookmarkEnd w:id="258"/>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17856,0</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259"/>
          <w:p>
            <w:pPr>
              <w:spacing w:after="20"/>
              <w:ind w:left="20"/>
              <w:jc w:val="both"/>
            </w:pPr>
            <w:r>
              <w:rPr>
                <w:rFonts w:ascii="Times New Roman"/>
                <w:b w:val="false"/>
                <w:i w:val="false"/>
                <w:color w:val="000000"/>
                <w:sz w:val="20"/>
              </w:rPr>
              <w:t>
 </w:t>
            </w:r>
          </w:p>
          <w:bookmarkEnd w:id="259"/>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(облыстың маңызы бар қаланың) дене шынықтыру және спорт бөлімі</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27505,0</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260"/>
          <w:p>
            <w:pPr>
              <w:spacing w:after="20"/>
              <w:ind w:left="20"/>
              <w:jc w:val="both"/>
            </w:pPr>
            <w:r>
              <w:rPr>
                <w:rFonts w:ascii="Times New Roman"/>
                <w:b w:val="false"/>
                <w:i w:val="false"/>
                <w:color w:val="000000"/>
                <w:sz w:val="20"/>
              </w:rPr>
              <w:t>
 </w:t>
            </w:r>
          </w:p>
          <w:bookmarkEnd w:id="260"/>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27505,0</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261"/>
          <w:p>
            <w:pPr>
              <w:spacing w:after="20"/>
              <w:ind w:left="20"/>
              <w:jc w:val="both"/>
            </w:pPr>
            <w:r>
              <w:rPr>
                <w:rFonts w:ascii="Times New Roman"/>
                <w:b w:val="false"/>
                <w:i w:val="false"/>
                <w:color w:val="000000"/>
                <w:sz w:val="20"/>
              </w:rPr>
              <w:t>
06</w:t>
            </w:r>
          </w:p>
          <w:bookmarkEnd w:id="261"/>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152717,0</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262"/>
          <w:p>
            <w:pPr>
              <w:spacing w:after="20"/>
              <w:ind w:left="20"/>
              <w:jc w:val="both"/>
            </w:pPr>
            <w:r>
              <w:rPr>
                <w:rFonts w:ascii="Times New Roman"/>
                <w:b w:val="false"/>
                <w:i w:val="false"/>
                <w:color w:val="000000"/>
                <w:sz w:val="20"/>
              </w:rPr>
              <w:t>
 </w:t>
            </w:r>
          </w:p>
          <w:bookmarkEnd w:id="262"/>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150511,0</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263"/>
          <w:p>
            <w:pPr>
              <w:spacing w:after="20"/>
              <w:ind w:left="20"/>
              <w:jc w:val="both"/>
            </w:pPr>
            <w:r>
              <w:rPr>
                <w:rFonts w:ascii="Times New Roman"/>
                <w:b w:val="false"/>
                <w:i w:val="false"/>
                <w:color w:val="000000"/>
                <w:sz w:val="20"/>
              </w:rPr>
              <w:t>
 </w:t>
            </w:r>
          </w:p>
          <w:bookmarkEnd w:id="263"/>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25503,0</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264"/>
          <w:p>
            <w:pPr>
              <w:spacing w:after="20"/>
              <w:ind w:left="20"/>
              <w:jc w:val="both"/>
            </w:pPr>
            <w:r>
              <w:rPr>
                <w:rFonts w:ascii="Times New Roman"/>
                <w:b w:val="false"/>
                <w:i w:val="false"/>
                <w:color w:val="000000"/>
                <w:sz w:val="20"/>
              </w:rPr>
              <w:t>
 </w:t>
            </w:r>
          </w:p>
          <w:bookmarkEnd w:id="264"/>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2811,0</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265"/>
          <w:p>
            <w:pPr>
              <w:spacing w:after="20"/>
              <w:ind w:left="20"/>
              <w:jc w:val="both"/>
            </w:pPr>
            <w:r>
              <w:rPr>
                <w:rFonts w:ascii="Times New Roman"/>
                <w:b w:val="false"/>
                <w:i w:val="false"/>
                <w:color w:val="000000"/>
                <w:sz w:val="20"/>
              </w:rPr>
              <w:t>
 </w:t>
            </w:r>
          </w:p>
          <w:bookmarkEnd w:id="265"/>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9524,0</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266"/>
          <w:p>
            <w:pPr>
              <w:spacing w:after="20"/>
              <w:ind w:left="20"/>
              <w:jc w:val="both"/>
            </w:pPr>
            <w:r>
              <w:rPr>
                <w:rFonts w:ascii="Times New Roman"/>
                <w:b w:val="false"/>
                <w:i w:val="false"/>
                <w:color w:val="000000"/>
                <w:sz w:val="20"/>
              </w:rPr>
              <w:t>
 </w:t>
            </w:r>
          </w:p>
          <w:bookmarkEnd w:id="266"/>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1180,0</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267"/>
          <w:p>
            <w:pPr>
              <w:spacing w:after="20"/>
              <w:ind w:left="20"/>
              <w:jc w:val="both"/>
            </w:pPr>
            <w:r>
              <w:rPr>
                <w:rFonts w:ascii="Times New Roman"/>
                <w:b w:val="false"/>
                <w:i w:val="false"/>
                <w:color w:val="000000"/>
                <w:sz w:val="20"/>
              </w:rPr>
              <w:t>
 </w:t>
            </w:r>
          </w:p>
          <w:bookmarkEnd w:id="267"/>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41491,0</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268"/>
          <w:p>
            <w:pPr>
              <w:spacing w:after="20"/>
              <w:ind w:left="20"/>
              <w:jc w:val="both"/>
            </w:pPr>
            <w:r>
              <w:rPr>
                <w:rFonts w:ascii="Times New Roman"/>
                <w:b w:val="false"/>
                <w:i w:val="false"/>
                <w:color w:val="000000"/>
                <w:sz w:val="20"/>
              </w:rPr>
              <w:t>
 </w:t>
            </w:r>
          </w:p>
          <w:bookmarkEnd w:id="268"/>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10799,0</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269"/>
          <w:p>
            <w:pPr>
              <w:spacing w:after="20"/>
              <w:ind w:left="20"/>
              <w:jc w:val="both"/>
            </w:pPr>
            <w:r>
              <w:rPr>
                <w:rFonts w:ascii="Times New Roman"/>
                <w:b w:val="false"/>
                <w:i w:val="false"/>
                <w:color w:val="000000"/>
                <w:sz w:val="20"/>
              </w:rPr>
              <w:t>
 </w:t>
            </w:r>
          </w:p>
          <w:bookmarkEnd w:id="269"/>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10588,0</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270"/>
          <w:p>
            <w:pPr>
              <w:spacing w:after="20"/>
              <w:ind w:left="20"/>
              <w:jc w:val="both"/>
            </w:pPr>
            <w:r>
              <w:rPr>
                <w:rFonts w:ascii="Times New Roman"/>
                <w:b w:val="false"/>
                <w:i w:val="false"/>
                <w:color w:val="000000"/>
                <w:sz w:val="20"/>
              </w:rPr>
              <w:t>
 </w:t>
            </w:r>
          </w:p>
          <w:bookmarkEnd w:id="270"/>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25624,0</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271"/>
          <w:p>
            <w:pPr>
              <w:spacing w:after="20"/>
              <w:ind w:left="20"/>
              <w:jc w:val="both"/>
            </w:pPr>
            <w:r>
              <w:rPr>
                <w:rFonts w:ascii="Times New Roman"/>
                <w:b w:val="false"/>
                <w:i w:val="false"/>
                <w:color w:val="000000"/>
                <w:sz w:val="20"/>
              </w:rPr>
              <w:t>
 </w:t>
            </w:r>
          </w:p>
          <w:bookmarkEnd w:id="271"/>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565,0</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272"/>
          <w:p>
            <w:pPr>
              <w:spacing w:after="20"/>
              <w:ind w:left="20"/>
              <w:jc w:val="both"/>
            </w:pPr>
            <w:r>
              <w:rPr>
                <w:rFonts w:ascii="Times New Roman"/>
                <w:b w:val="false"/>
                <w:i w:val="false"/>
                <w:color w:val="000000"/>
                <w:sz w:val="20"/>
              </w:rPr>
              <w:t>
 </w:t>
            </w:r>
          </w:p>
          <w:bookmarkEnd w:id="272"/>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14608,0</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273"/>
          <w:p>
            <w:pPr>
              <w:spacing w:after="20"/>
              <w:ind w:left="20"/>
              <w:jc w:val="both"/>
            </w:pPr>
            <w:r>
              <w:rPr>
                <w:rFonts w:ascii="Times New Roman"/>
                <w:b w:val="false"/>
                <w:i w:val="false"/>
                <w:color w:val="000000"/>
                <w:sz w:val="20"/>
              </w:rPr>
              <w:t>
 </w:t>
            </w:r>
          </w:p>
          <w:bookmarkEnd w:id="273"/>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7818,0</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274"/>
          <w:p>
            <w:pPr>
              <w:spacing w:after="20"/>
              <w:ind w:left="20"/>
              <w:jc w:val="both"/>
            </w:pPr>
            <w:r>
              <w:rPr>
                <w:rFonts w:ascii="Times New Roman"/>
                <w:b w:val="false"/>
                <w:i w:val="false"/>
                <w:color w:val="000000"/>
                <w:sz w:val="20"/>
              </w:rPr>
              <w:t>
 </w:t>
            </w:r>
          </w:p>
          <w:bookmarkEnd w:id="274"/>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2206,0</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275"/>
          <w:p>
            <w:pPr>
              <w:spacing w:after="20"/>
              <w:ind w:left="20"/>
              <w:jc w:val="both"/>
            </w:pPr>
            <w:r>
              <w:rPr>
                <w:rFonts w:ascii="Times New Roman"/>
                <w:b w:val="false"/>
                <w:i w:val="false"/>
                <w:color w:val="000000"/>
                <w:sz w:val="20"/>
              </w:rPr>
              <w:t>
 </w:t>
            </w:r>
          </w:p>
          <w:bookmarkEnd w:id="275"/>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2206,0</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276"/>
          <w:p>
            <w:pPr>
              <w:spacing w:after="20"/>
              <w:ind w:left="20"/>
              <w:jc w:val="both"/>
            </w:pPr>
            <w:r>
              <w:rPr>
                <w:rFonts w:ascii="Times New Roman"/>
                <w:b w:val="false"/>
                <w:i w:val="false"/>
                <w:color w:val="000000"/>
                <w:sz w:val="20"/>
              </w:rPr>
              <w:t>
07</w:t>
            </w:r>
          </w:p>
          <w:bookmarkEnd w:id="276"/>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шаруашылығы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14000,0</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277"/>
          <w:p>
            <w:pPr>
              <w:spacing w:after="20"/>
              <w:ind w:left="20"/>
              <w:jc w:val="both"/>
            </w:pPr>
            <w:r>
              <w:rPr>
                <w:rFonts w:ascii="Times New Roman"/>
                <w:b w:val="false"/>
                <w:i w:val="false"/>
                <w:color w:val="000000"/>
                <w:sz w:val="20"/>
              </w:rPr>
              <w:t>
 </w:t>
            </w:r>
          </w:p>
          <w:bookmarkEnd w:id="277"/>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278"/>
          <w:p>
            <w:pPr>
              <w:spacing w:after="20"/>
              <w:ind w:left="20"/>
              <w:jc w:val="both"/>
            </w:pPr>
            <w:r>
              <w:rPr>
                <w:rFonts w:ascii="Times New Roman"/>
                <w:b w:val="false"/>
                <w:i w:val="false"/>
                <w:color w:val="000000"/>
                <w:sz w:val="20"/>
              </w:rPr>
              <w:t>
 </w:t>
            </w:r>
          </w:p>
          <w:bookmarkEnd w:id="278"/>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279"/>
          <w:p>
            <w:pPr>
              <w:spacing w:after="20"/>
              <w:ind w:left="20"/>
              <w:jc w:val="both"/>
            </w:pPr>
            <w:r>
              <w:rPr>
                <w:rFonts w:ascii="Times New Roman"/>
                <w:b w:val="false"/>
                <w:i w:val="false"/>
                <w:color w:val="000000"/>
                <w:sz w:val="20"/>
              </w:rPr>
              <w:t>
 </w:t>
            </w:r>
          </w:p>
          <w:bookmarkEnd w:id="279"/>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280"/>
          <w:p>
            <w:pPr>
              <w:spacing w:after="20"/>
              <w:ind w:left="20"/>
              <w:jc w:val="both"/>
            </w:pPr>
            <w:r>
              <w:rPr>
                <w:rFonts w:ascii="Times New Roman"/>
                <w:b w:val="false"/>
                <w:i w:val="false"/>
                <w:color w:val="000000"/>
                <w:sz w:val="20"/>
              </w:rPr>
              <w:t>
 </w:t>
            </w:r>
          </w:p>
          <w:bookmarkEnd w:id="280"/>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281"/>
          <w:p>
            <w:pPr>
              <w:spacing w:after="20"/>
              <w:ind w:left="20"/>
              <w:jc w:val="both"/>
            </w:pPr>
            <w:r>
              <w:rPr>
                <w:rFonts w:ascii="Times New Roman"/>
                <w:b w:val="false"/>
                <w:i w:val="false"/>
                <w:color w:val="000000"/>
                <w:sz w:val="20"/>
              </w:rPr>
              <w:t>
 </w:t>
            </w:r>
          </w:p>
          <w:bookmarkEnd w:id="281"/>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282"/>
          <w:p>
            <w:pPr>
              <w:spacing w:after="20"/>
              <w:ind w:left="20"/>
              <w:jc w:val="both"/>
            </w:pPr>
            <w:r>
              <w:rPr>
                <w:rFonts w:ascii="Times New Roman"/>
                <w:b w:val="false"/>
                <w:i w:val="false"/>
                <w:color w:val="000000"/>
                <w:sz w:val="20"/>
              </w:rPr>
              <w:t>
08</w:t>
            </w:r>
          </w:p>
          <w:bookmarkEnd w:id="282"/>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117096,0</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283"/>
          <w:p>
            <w:pPr>
              <w:spacing w:after="20"/>
              <w:ind w:left="20"/>
              <w:jc w:val="both"/>
            </w:pPr>
            <w:r>
              <w:rPr>
                <w:rFonts w:ascii="Times New Roman"/>
                <w:b w:val="false"/>
                <w:i w:val="false"/>
                <w:color w:val="000000"/>
                <w:sz w:val="20"/>
              </w:rPr>
              <w:t>
 </w:t>
            </w:r>
          </w:p>
          <w:bookmarkEnd w:id="283"/>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35325,0</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284"/>
          <w:p>
            <w:pPr>
              <w:spacing w:after="20"/>
              <w:ind w:left="20"/>
              <w:jc w:val="both"/>
            </w:pPr>
            <w:r>
              <w:rPr>
                <w:rFonts w:ascii="Times New Roman"/>
                <w:b w:val="false"/>
                <w:i w:val="false"/>
                <w:color w:val="000000"/>
                <w:sz w:val="20"/>
              </w:rPr>
              <w:t>
 </w:t>
            </w:r>
          </w:p>
          <w:bookmarkEnd w:id="284"/>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35325,0</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285"/>
          <w:p>
            <w:pPr>
              <w:spacing w:after="20"/>
              <w:ind w:left="20"/>
              <w:jc w:val="both"/>
            </w:pPr>
            <w:r>
              <w:rPr>
                <w:rFonts w:ascii="Times New Roman"/>
                <w:b w:val="false"/>
                <w:i w:val="false"/>
                <w:color w:val="000000"/>
                <w:sz w:val="20"/>
              </w:rPr>
              <w:t>
 </w:t>
            </w:r>
          </w:p>
          <w:bookmarkEnd w:id="285"/>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3838,0</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286"/>
          <w:p>
            <w:pPr>
              <w:spacing w:after="20"/>
              <w:ind w:left="20"/>
              <w:jc w:val="both"/>
            </w:pPr>
            <w:r>
              <w:rPr>
                <w:rFonts w:ascii="Times New Roman"/>
                <w:b w:val="false"/>
                <w:i w:val="false"/>
                <w:color w:val="000000"/>
                <w:sz w:val="20"/>
              </w:rPr>
              <w:t>
 </w:t>
            </w:r>
          </w:p>
          <w:bookmarkEnd w:id="286"/>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3838,0</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287"/>
          <w:p>
            <w:pPr>
              <w:spacing w:after="20"/>
              <w:ind w:left="20"/>
              <w:jc w:val="both"/>
            </w:pPr>
            <w:r>
              <w:rPr>
                <w:rFonts w:ascii="Times New Roman"/>
                <w:b w:val="false"/>
                <w:i w:val="false"/>
                <w:color w:val="000000"/>
                <w:sz w:val="20"/>
              </w:rPr>
              <w:t>
 </w:t>
            </w:r>
          </w:p>
          <w:bookmarkEnd w:id="287"/>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288"/>
          <w:p>
            <w:pPr>
              <w:spacing w:after="20"/>
              <w:ind w:left="20"/>
              <w:jc w:val="both"/>
            </w:pPr>
            <w:r>
              <w:rPr>
                <w:rFonts w:ascii="Times New Roman"/>
                <w:b w:val="false"/>
                <w:i w:val="false"/>
                <w:color w:val="000000"/>
                <w:sz w:val="20"/>
              </w:rPr>
              <w:t>
 </w:t>
            </w:r>
          </w:p>
          <w:bookmarkEnd w:id="288"/>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3436,0</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289"/>
          <w:p>
            <w:pPr>
              <w:spacing w:after="20"/>
              <w:ind w:left="20"/>
              <w:jc w:val="both"/>
            </w:pPr>
            <w:r>
              <w:rPr>
                <w:rFonts w:ascii="Times New Roman"/>
                <w:b w:val="false"/>
                <w:i w:val="false"/>
                <w:color w:val="000000"/>
                <w:sz w:val="20"/>
              </w:rPr>
              <w:t>
 </w:t>
            </w:r>
          </w:p>
          <w:bookmarkEnd w:id="289"/>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42541,0</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290"/>
          <w:p>
            <w:pPr>
              <w:spacing w:after="20"/>
              <w:ind w:left="20"/>
              <w:jc w:val="both"/>
            </w:pPr>
            <w:r>
              <w:rPr>
                <w:rFonts w:ascii="Times New Roman"/>
                <w:b w:val="false"/>
                <w:i w:val="false"/>
                <w:color w:val="000000"/>
                <w:sz w:val="20"/>
              </w:rPr>
              <w:t>
 </w:t>
            </w:r>
          </w:p>
          <w:bookmarkEnd w:id="290"/>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42019,0</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291"/>
          <w:p>
            <w:pPr>
              <w:spacing w:after="20"/>
              <w:ind w:left="20"/>
              <w:jc w:val="both"/>
            </w:pPr>
            <w:r>
              <w:rPr>
                <w:rFonts w:ascii="Times New Roman"/>
                <w:b w:val="false"/>
                <w:i w:val="false"/>
                <w:color w:val="000000"/>
                <w:sz w:val="20"/>
              </w:rPr>
              <w:t>
 </w:t>
            </w:r>
          </w:p>
          <w:bookmarkEnd w:id="291"/>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522,0</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292"/>
          <w:p>
            <w:pPr>
              <w:spacing w:after="20"/>
              <w:ind w:left="20"/>
              <w:jc w:val="both"/>
            </w:pPr>
            <w:r>
              <w:rPr>
                <w:rFonts w:ascii="Times New Roman"/>
                <w:b w:val="false"/>
                <w:i w:val="false"/>
                <w:color w:val="000000"/>
                <w:sz w:val="20"/>
              </w:rPr>
              <w:t>
 </w:t>
            </w:r>
          </w:p>
          <w:bookmarkEnd w:id="292"/>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5700,0</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293"/>
          <w:p>
            <w:pPr>
              <w:spacing w:after="20"/>
              <w:ind w:left="20"/>
              <w:jc w:val="both"/>
            </w:pPr>
            <w:r>
              <w:rPr>
                <w:rFonts w:ascii="Times New Roman"/>
                <w:b w:val="false"/>
                <w:i w:val="false"/>
                <w:color w:val="000000"/>
                <w:sz w:val="20"/>
              </w:rPr>
              <w:t>
 </w:t>
            </w:r>
          </w:p>
          <w:bookmarkEnd w:id="293"/>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5700,0</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294"/>
          <w:p>
            <w:pPr>
              <w:spacing w:after="20"/>
              <w:ind w:left="20"/>
              <w:jc w:val="both"/>
            </w:pPr>
            <w:r>
              <w:rPr>
                <w:rFonts w:ascii="Times New Roman"/>
                <w:b w:val="false"/>
                <w:i w:val="false"/>
                <w:color w:val="000000"/>
                <w:sz w:val="20"/>
              </w:rPr>
              <w:t>
 </w:t>
            </w:r>
          </w:p>
          <w:bookmarkEnd w:id="294"/>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7884,0</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295"/>
          <w:p>
            <w:pPr>
              <w:spacing w:after="20"/>
              <w:ind w:left="20"/>
              <w:jc w:val="both"/>
            </w:pPr>
            <w:r>
              <w:rPr>
                <w:rFonts w:ascii="Times New Roman"/>
                <w:b w:val="false"/>
                <w:i w:val="false"/>
                <w:color w:val="000000"/>
                <w:sz w:val="20"/>
              </w:rPr>
              <w:t>
 </w:t>
            </w:r>
          </w:p>
          <w:bookmarkEnd w:id="295"/>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7884,0</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296"/>
          <w:p>
            <w:pPr>
              <w:spacing w:after="20"/>
              <w:ind w:left="20"/>
              <w:jc w:val="both"/>
            </w:pPr>
            <w:r>
              <w:rPr>
                <w:rFonts w:ascii="Times New Roman"/>
                <w:b w:val="false"/>
                <w:i w:val="false"/>
                <w:color w:val="000000"/>
                <w:sz w:val="20"/>
              </w:rPr>
              <w:t>
 </w:t>
            </w:r>
          </w:p>
          <w:bookmarkEnd w:id="296"/>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14249,0</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297"/>
          <w:p>
            <w:pPr>
              <w:spacing w:after="20"/>
              <w:ind w:left="20"/>
              <w:jc w:val="both"/>
            </w:pPr>
            <w:r>
              <w:rPr>
                <w:rFonts w:ascii="Times New Roman"/>
                <w:b w:val="false"/>
                <w:i w:val="false"/>
                <w:color w:val="000000"/>
                <w:sz w:val="20"/>
              </w:rPr>
              <w:t>
 </w:t>
            </w:r>
          </w:p>
          <w:bookmarkEnd w:id="297"/>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10540,0</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298"/>
          <w:p>
            <w:pPr>
              <w:spacing w:after="20"/>
              <w:ind w:left="20"/>
              <w:jc w:val="both"/>
            </w:pPr>
            <w:r>
              <w:rPr>
                <w:rFonts w:ascii="Times New Roman"/>
                <w:b w:val="false"/>
                <w:i w:val="false"/>
                <w:color w:val="000000"/>
                <w:sz w:val="20"/>
              </w:rPr>
              <w:t>
 </w:t>
            </w:r>
          </w:p>
          <w:bookmarkEnd w:id="298"/>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3709,0</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299"/>
          <w:p>
            <w:pPr>
              <w:spacing w:after="20"/>
              <w:ind w:left="20"/>
              <w:jc w:val="both"/>
            </w:pPr>
            <w:r>
              <w:rPr>
                <w:rFonts w:ascii="Times New Roman"/>
                <w:b w:val="false"/>
                <w:i w:val="false"/>
                <w:color w:val="000000"/>
                <w:sz w:val="20"/>
              </w:rPr>
              <w:t>
 </w:t>
            </w:r>
          </w:p>
          <w:bookmarkEnd w:id="299"/>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бастамасы орталығы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3409,0</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300"/>
          <w:p>
            <w:pPr>
              <w:spacing w:after="20"/>
              <w:ind w:left="20"/>
              <w:jc w:val="both"/>
            </w:pPr>
            <w:r>
              <w:rPr>
                <w:rFonts w:ascii="Times New Roman"/>
                <w:b w:val="false"/>
                <w:i w:val="false"/>
                <w:color w:val="000000"/>
                <w:sz w:val="20"/>
              </w:rPr>
              <w:t>
 </w:t>
            </w:r>
          </w:p>
          <w:bookmarkEnd w:id="300"/>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7559,0</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301"/>
          <w:p>
            <w:pPr>
              <w:spacing w:after="20"/>
              <w:ind w:left="20"/>
              <w:jc w:val="both"/>
            </w:pPr>
            <w:r>
              <w:rPr>
                <w:rFonts w:ascii="Times New Roman"/>
                <w:b w:val="false"/>
                <w:i w:val="false"/>
                <w:color w:val="000000"/>
                <w:sz w:val="20"/>
              </w:rPr>
              <w:t>
 </w:t>
            </w:r>
          </w:p>
          <w:bookmarkEnd w:id="301"/>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7559,0</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302"/>
          <w:p>
            <w:pPr>
              <w:spacing w:after="20"/>
              <w:ind w:left="20"/>
              <w:jc w:val="both"/>
            </w:pPr>
            <w:r>
              <w:rPr>
                <w:rFonts w:ascii="Times New Roman"/>
                <w:b w:val="false"/>
                <w:i w:val="false"/>
                <w:color w:val="000000"/>
                <w:sz w:val="20"/>
              </w:rPr>
              <w:t>
10</w:t>
            </w:r>
          </w:p>
          <w:bookmarkEnd w:id="302"/>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82093,0</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303"/>
          <w:p>
            <w:pPr>
              <w:spacing w:after="20"/>
              <w:ind w:left="20"/>
              <w:jc w:val="both"/>
            </w:pPr>
            <w:r>
              <w:rPr>
                <w:rFonts w:ascii="Times New Roman"/>
                <w:b w:val="false"/>
                <w:i w:val="false"/>
                <w:color w:val="000000"/>
                <w:sz w:val="20"/>
              </w:rPr>
              <w:t>
 </w:t>
            </w:r>
          </w:p>
          <w:bookmarkEnd w:id="303"/>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2715,0</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304"/>
          <w:p>
            <w:pPr>
              <w:spacing w:after="20"/>
              <w:ind w:left="20"/>
              <w:jc w:val="both"/>
            </w:pPr>
            <w:r>
              <w:rPr>
                <w:rFonts w:ascii="Times New Roman"/>
                <w:b w:val="false"/>
                <w:i w:val="false"/>
                <w:color w:val="000000"/>
                <w:sz w:val="20"/>
              </w:rPr>
              <w:t>
 </w:t>
            </w:r>
          </w:p>
          <w:bookmarkEnd w:id="304"/>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2715,0</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305"/>
          <w:p>
            <w:pPr>
              <w:spacing w:after="20"/>
              <w:ind w:left="20"/>
              <w:jc w:val="both"/>
            </w:pPr>
            <w:r>
              <w:rPr>
                <w:rFonts w:ascii="Times New Roman"/>
                <w:b w:val="false"/>
                <w:i w:val="false"/>
                <w:color w:val="000000"/>
                <w:sz w:val="20"/>
              </w:rPr>
              <w:t>
 </w:t>
            </w:r>
          </w:p>
          <w:bookmarkEnd w:id="305"/>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15026,0</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306"/>
          <w:p>
            <w:pPr>
              <w:spacing w:after="20"/>
              <w:ind w:left="20"/>
              <w:jc w:val="both"/>
            </w:pPr>
            <w:r>
              <w:rPr>
                <w:rFonts w:ascii="Times New Roman"/>
                <w:b w:val="false"/>
                <w:i w:val="false"/>
                <w:color w:val="000000"/>
                <w:sz w:val="20"/>
              </w:rPr>
              <w:t>
 </w:t>
            </w:r>
          </w:p>
          <w:bookmarkEnd w:id="306"/>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15026,0</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307"/>
          <w:p>
            <w:pPr>
              <w:spacing w:after="20"/>
              <w:ind w:left="20"/>
              <w:jc w:val="both"/>
            </w:pPr>
            <w:r>
              <w:rPr>
                <w:rFonts w:ascii="Times New Roman"/>
                <w:b w:val="false"/>
                <w:i w:val="false"/>
                <w:color w:val="000000"/>
                <w:sz w:val="20"/>
              </w:rPr>
              <w:t>
 </w:t>
            </w:r>
          </w:p>
          <w:bookmarkEnd w:id="307"/>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56763,0</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308"/>
          <w:p>
            <w:pPr>
              <w:spacing w:after="20"/>
              <w:ind w:left="20"/>
              <w:jc w:val="both"/>
            </w:pPr>
            <w:r>
              <w:rPr>
                <w:rFonts w:ascii="Times New Roman"/>
                <w:b w:val="false"/>
                <w:i w:val="false"/>
                <w:color w:val="000000"/>
                <w:sz w:val="20"/>
              </w:rPr>
              <w:t>
 </w:t>
            </w:r>
          </w:p>
          <w:bookmarkEnd w:id="308"/>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13763,0</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309"/>
          <w:p>
            <w:pPr>
              <w:spacing w:after="20"/>
              <w:ind w:left="20"/>
              <w:jc w:val="both"/>
            </w:pPr>
            <w:r>
              <w:rPr>
                <w:rFonts w:ascii="Times New Roman"/>
                <w:b w:val="false"/>
                <w:i w:val="false"/>
                <w:color w:val="000000"/>
                <w:sz w:val="20"/>
              </w:rPr>
              <w:t>
 </w:t>
            </w:r>
          </w:p>
          <w:bookmarkEnd w:id="309"/>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310"/>
          <w:p>
            <w:pPr>
              <w:spacing w:after="20"/>
              <w:ind w:left="20"/>
              <w:jc w:val="both"/>
            </w:pPr>
            <w:r>
              <w:rPr>
                <w:rFonts w:ascii="Times New Roman"/>
                <w:b w:val="false"/>
                <w:i w:val="false"/>
                <w:color w:val="000000"/>
                <w:sz w:val="20"/>
              </w:rPr>
              <w:t>
 </w:t>
            </w:r>
          </w:p>
          <w:bookmarkEnd w:id="310"/>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311"/>
          <w:p>
            <w:pPr>
              <w:spacing w:after="20"/>
              <w:ind w:left="20"/>
              <w:jc w:val="both"/>
            </w:pPr>
            <w:r>
              <w:rPr>
                <w:rFonts w:ascii="Times New Roman"/>
                <w:b w:val="false"/>
                <w:i w:val="false"/>
                <w:color w:val="000000"/>
                <w:sz w:val="20"/>
              </w:rPr>
              <w:t>
 </w:t>
            </w:r>
          </w:p>
          <w:bookmarkEnd w:id="311"/>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312"/>
          <w:p>
            <w:pPr>
              <w:spacing w:after="20"/>
              <w:ind w:left="20"/>
              <w:jc w:val="both"/>
            </w:pPr>
            <w:r>
              <w:rPr>
                <w:rFonts w:ascii="Times New Roman"/>
                <w:b w:val="false"/>
                <w:i w:val="false"/>
                <w:color w:val="000000"/>
                <w:sz w:val="20"/>
              </w:rPr>
              <w:t>
 </w:t>
            </w:r>
          </w:p>
          <w:bookmarkEnd w:id="312"/>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3018,0</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313"/>
          <w:p>
            <w:pPr>
              <w:spacing w:after="20"/>
              <w:ind w:left="20"/>
              <w:jc w:val="both"/>
            </w:pPr>
            <w:r>
              <w:rPr>
                <w:rFonts w:ascii="Times New Roman"/>
                <w:b w:val="false"/>
                <w:i w:val="false"/>
                <w:color w:val="000000"/>
                <w:sz w:val="20"/>
              </w:rPr>
              <w:t>
 </w:t>
            </w:r>
          </w:p>
          <w:bookmarkEnd w:id="313"/>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1604,0</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314"/>
          <w:p>
            <w:pPr>
              <w:spacing w:after="20"/>
              <w:ind w:left="20"/>
              <w:jc w:val="both"/>
            </w:pPr>
            <w:r>
              <w:rPr>
                <w:rFonts w:ascii="Times New Roman"/>
                <w:b w:val="false"/>
                <w:i w:val="false"/>
                <w:color w:val="000000"/>
                <w:sz w:val="20"/>
              </w:rPr>
              <w:t>
 </w:t>
            </w:r>
          </w:p>
          <w:bookmarkEnd w:id="314"/>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315"/>
          <w:p>
            <w:pPr>
              <w:spacing w:after="20"/>
              <w:ind w:left="20"/>
              <w:jc w:val="both"/>
            </w:pPr>
            <w:r>
              <w:rPr>
                <w:rFonts w:ascii="Times New Roman"/>
                <w:b w:val="false"/>
                <w:i w:val="false"/>
                <w:color w:val="000000"/>
                <w:sz w:val="20"/>
              </w:rPr>
              <w:t>
 </w:t>
            </w:r>
          </w:p>
          <w:bookmarkEnd w:id="315"/>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33678,0</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316"/>
          <w:p>
            <w:pPr>
              <w:spacing w:after="20"/>
              <w:ind w:left="20"/>
              <w:jc w:val="both"/>
            </w:pPr>
            <w:r>
              <w:rPr>
                <w:rFonts w:ascii="Times New Roman"/>
                <w:b w:val="false"/>
                <w:i w:val="false"/>
                <w:color w:val="000000"/>
                <w:sz w:val="20"/>
              </w:rPr>
              <w:t>
 </w:t>
            </w:r>
          </w:p>
          <w:bookmarkEnd w:id="316"/>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7589,0</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317"/>
          <w:p>
            <w:pPr>
              <w:spacing w:after="20"/>
              <w:ind w:left="20"/>
              <w:jc w:val="both"/>
            </w:pPr>
            <w:r>
              <w:rPr>
                <w:rFonts w:ascii="Times New Roman"/>
                <w:b w:val="false"/>
                <w:i w:val="false"/>
                <w:color w:val="000000"/>
                <w:sz w:val="20"/>
              </w:rPr>
              <w:t>
 </w:t>
            </w:r>
          </w:p>
          <w:bookmarkEnd w:id="317"/>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7589,0</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318"/>
          <w:p>
            <w:pPr>
              <w:spacing w:after="20"/>
              <w:ind w:left="20"/>
              <w:jc w:val="both"/>
            </w:pPr>
            <w:r>
              <w:rPr>
                <w:rFonts w:ascii="Times New Roman"/>
                <w:b w:val="false"/>
                <w:i w:val="false"/>
                <w:color w:val="000000"/>
                <w:sz w:val="20"/>
              </w:rPr>
              <w:t>
11</w:t>
            </w:r>
          </w:p>
          <w:bookmarkEnd w:id="318"/>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 сәулет, қала құрылысы және құрылыс қызметі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8346,0</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319"/>
          <w:p>
            <w:pPr>
              <w:spacing w:after="20"/>
              <w:ind w:left="20"/>
              <w:jc w:val="both"/>
            </w:pPr>
            <w:r>
              <w:rPr>
                <w:rFonts w:ascii="Times New Roman"/>
                <w:b w:val="false"/>
                <w:i w:val="false"/>
                <w:color w:val="000000"/>
                <w:sz w:val="20"/>
              </w:rPr>
              <w:t>
 </w:t>
            </w:r>
          </w:p>
          <w:bookmarkEnd w:id="319"/>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8346,0</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320"/>
          <w:p>
            <w:pPr>
              <w:spacing w:after="20"/>
              <w:ind w:left="20"/>
              <w:jc w:val="both"/>
            </w:pPr>
            <w:r>
              <w:rPr>
                <w:rFonts w:ascii="Times New Roman"/>
                <w:b w:val="false"/>
                <w:i w:val="false"/>
                <w:color w:val="000000"/>
                <w:sz w:val="20"/>
              </w:rPr>
              <w:t>
 </w:t>
            </w:r>
          </w:p>
          <w:bookmarkEnd w:id="320"/>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8346,0</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321"/>
          <w:p>
            <w:pPr>
              <w:spacing w:after="20"/>
              <w:ind w:left="20"/>
              <w:jc w:val="both"/>
            </w:pPr>
            <w:r>
              <w:rPr>
                <w:rFonts w:ascii="Times New Roman"/>
                <w:b w:val="false"/>
                <w:i w:val="false"/>
                <w:color w:val="000000"/>
                <w:sz w:val="20"/>
              </w:rPr>
              <w:t>
12</w:t>
            </w:r>
          </w:p>
          <w:bookmarkEnd w:id="321"/>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7102,0</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322"/>
          <w:p>
            <w:pPr>
              <w:spacing w:after="20"/>
              <w:ind w:left="20"/>
              <w:jc w:val="both"/>
            </w:pPr>
            <w:r>
              <w:rPr>
                <w:rFonts w:ascii="Times New Roman"/>
                <w:b w:val="false"/>
                <w:i w:val="false"/>
                <w:color w:val="000000"/>
                <w:sz w:val="20"/>
              </w:rPr>
              <w:t>
 </w:t>
            </w:r>
          </w:p>
          <w:bookmarkEnd w:id="322"/>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5807,0</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323"/>
          <w:p>
            <w:pPr>
              <w:spacing w:after="20"/>
              <w:ind w:left="20"/>
              <w:jc w:val="both"/>
            </w:pPr>
            <w:r>
              <w:rPr>
                <w:rFonts w:ascii="Times New Roman"/>
                <w:b w:val="false"/>
                <w:i w:val="false"/>
                <w:color w:val="000000"/>
                <w:sz w:val="20"/>
              </w:rPr>
              <w:t>
 </w:t>
            </w:r>
          </w:p>
          <w:bookmarkEnd w:id="323"/>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5807,0</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324"/>
          <w:p>
            <w:pPr>
              <w:spacing w:after="20"/>
              <w:ind w:left="20"/>
              <w:jc w:val="both"/>
            </w:pPr>
            <w:r>
              <w:rPr>
                <w:rFonts w:ascii="Times New Roman"/>
                <w:b w:val="false"/>
                <w:i w:val="false"/>
                <w:color w:val="000000"/>
                <w:sz w:val="20"/>
              </w:rPr>
              <w:t>
 </w:t>
            </w:r>
          </w:p>
          <w:bookmarkEnd w:id="324"/>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1295,0</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325"/>
          <w:p>
            <w:pPr>
              <w:spacing w:after="20"/>
              <w:ind w:left="20"/>
              <w:jc w:val="both"/>
            </w:pPr>
            <w:r>
              <w:rPr>
                <w:rFonts w:ascii="Times New Roman"/>
                <w:b w:val="false"/>
                <w:i w:val="false"/>
                <w:color w:val="000000"/>
                <w:sz w:val="20"/>
              </w:rPr>
              <w:t>
 </w:t>
            </w:r>
          </w:p>
          <w:bookmarkEnd w:id="325"/>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1295,0</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326"/>
          <w:p>
            <w:pPr>
              <w:spacing w:after="20"/>
              <w:ind w:left="20"/>
              <w:jc w:val="both"/>
            </w:pPr>
            <w:r>
              <w:rPr>
                <w:rFonts w:ascii="Times New Roman"/>
                <w:b w:val="false"/>
                <w:i w:val="false"/>
                <w:color w:val="000000"/>
                <w:sz w:val="20"/>
              </w:rPr>
              <w:t>
13</w:t>
            </w:r>
          </w:p>
          <w:bookmarkEnd w:id="326"/>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22616,0</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327"/>
          <w:p>
            <w:pPr>
              <w:spacing w:after="20"/>
              <w:ind w:left="20"/>
              <w:jc w:val="both"/>
            </w:pPr>
            <w:r>
              <w:rPr>
                <w:rFonts w:ascii="Times New Roman"/>
                <w:b w:val="false"/>
                <w:i w:val="false"/>
                <w:color w:val="000000"/>
                <w:sz w:val="20"/>
              </w:rPr>
              <w:t>
 </w:t>
            </w:r>
          </w:p>
          <w:bookmarkEnd w:id="327"/>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8063,0</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328"/>
          <w:p>
            <w:pPr>
              <w:spacing w:after="20"/>
              <w:ind w:left="20"/>
              <w:jc w:val="both"/>
            </w:pPr>
            <w:r>
              <w:rPr>
                <w:rFonts w:ascii="Times New Roman"/>
                <w:b w:val="false"/>
                <w:i w:val="false"/>
                <w:color w:val="000000"/>
                <w:sz w:val="20"/>
              </w:rPr>
              <w:t>
 </w:t>
            </w:r>
          </w:p>
          <w:bookmarkEnd w:id="328"/>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8063,0</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329"/>
          <w:p>
            <w:pPr>
              <w:spacing w:after="20"/>
              <w:ind w:left="20"/>
              <w:jc w:val="both"/>
            </w:pPr>
            <w:r>
              <w:rPr>
                <w:rFonts w:ascii="Times New Roman"/>
                <w:b w:val="false"/>
                <w:i w:val="false"/>
                <w:color w:val="000000"/>
                <w:sz w:val="20"/>
              </w:rPr>
              <w:t>
 </w:t>
            </w:r>
          </w:p>
          <w:bookmarkEnd w:id="329"/>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13353,0</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330"/>
          <w:p>
            <w:pPr>
              <w:spacing w:after="20"/>
              <w:ind w:left="20"/>
              <w:jc w:val="both"/>
            </w:pPr>
            <w:r>
              <w:rPr>
                <w:rFonts w:ascii="Times New Roman"/>
                <w:b w:val="false"/>
                <w:i w:val="false"/>
                <w:color w:val="000000"/>
                <w:sz w:val="20"/>
              </w:rPr>
              <w:t>
 </w:t>
            </w:r>
          </w:p>
          <w:bookmarkEnd w:id="330"/>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13353,0</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331"/>
          <w:p>
            <w:pPr>
              <w:spacing w:after="20"/>
              <w:ind w:left="20"/>
              <w:jc w:val="both"/>
            </w:pPr>
            <w:r>
              <w:rPr>
                <w:rFonts w:ascii="Times New Roman"/>
                <w:b w:val="false"/>
                <w:i w:val="false"/>
                <w:color w:val="000000"/>
                <w:sz w:val="20"/>
              </w:rPr>
              <w:t>
 </w:t>
            </w:r>
          </w:p>
          <w:bookmarkEnd w:id="331"/>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332"/>
          <w:p>
            <w:pPr>
              <w:spacing w:after="20"/>
              <w:ind w:left="20"/>
              <w:jc w:val="both"/>
            </w:pPr>
            <w:r>
              <w:rPr>
                <w:rFonts w:ascii="Times New Roman"/>
                <w:b w:val="false"/>
                <w:i w:val="false"/>
                <w:color w:val="000000"/>
                <w:sz w:val="20"/>
              </w:rPr>
              <w:t>
 </w:t>
            </w:r>
          </w:p>
          <w:bookmarkEnd w:id="332"/>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333"/>
          <w:p>
            <w:pPr>
              <w:spacing w:after="20"/>
              <w:ind w:left="20"/>
              <w:jc w:val="both"/>
            </w:pPr>
            <w:r>
              <w:rPr>
                <w:rFonts w:ascii="Times New Roman"/>
                <w:b w:val="false"/>
                <w:i w:val="false"/>
                <w:color w:val="000000"/>
                <w:sz w:val="20"/>
              </w:rPr>
              <w:t>
15</w:t>
            </w:r>
          </w:p>
          <w:bookmarkEnd w:id="333"/>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25091,0</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334"/>
          <w:p>
            <w:pPr>
              <w:spacing w:after="20"/>
              <w:ind w:left="20"/>
              <w:jc w:val="both"/>
            </w:pPr>
            <w:r>
              <w:rPr>
                <w:rFonts w:ascii="Times New Roman"/>
                <w:b w:val="false"/>
                <w:i w:val="false"/>
                <w:color w:val="000000"/>
                <w:sz w:val="20"/>
              </w:rPr>
              <w:t>
 </w:t>
            </w:r>
          </w:p>
          <w:bookmarkEnd w:id="334"/>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25091,0</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335"/>
          <w:p>
            <w:pPr>
              <w:spacing w:after="20"/>
              <w:ind w:left="20"/>
              <w:jc w:val="both"/>
            </w:pPr>
            <w:r>
              <w:rPr>
                <w:rFonts w:ascii="Times New Roman"/>
                <w:b w:val="false"/>
                <w:i w:val="false"/>
                <w:color w:val="000000"/>
                <w:sz w:val="20"/>
              </w:rPr>
              <w:t>
 </w:t>
            </w:r>
          </w:p>
          <w:bookmarkEnd w:id="335"/>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кредиттау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4190,0</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336"/>
          <w:p>
            <w:pPr>
              <w:spacing w:after="20"/>
              <w:ind w:left="20"/>
              <w:jc w:val="both"/>
            </w:pPr>
            <w:r>
              <w:rPr>
                <w:rFonts w:ascii="Times New Roman"/>
                <w:b w:val="false"/>
                <w:i w:val="false"/>
                <w:color w:val="000000"/>
                <w:sz w:val="20"/>
              </w:rPr>
              <w:t>
 </w:t>
            </w:r>
          </w:p>
          <w:bookmarkEnd w:id="336"/>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6807,0</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337"/>
          <w:p>
            <w:pPr>
              <w:spacing w:after="20"/>
              <w:ind w:left="20"/>
              <w:jc w:val="both"/>
            </w:pPr>
            <w:r>
              <w:rPr>
                <w:rFonts w:ascii="Times New Roman"/>
                <w:b w:val="false"/>
                <w:i w:val="false"/>
                <w:color w:val="000000"/>
                <w:sz w:val="20"/>
              </w:rPr>
              <w:t>
10</w:t>
            </w:r>
          </w:p>
          <w:bookmarkEnd w:id="337"/>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6807,0</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338"/>
          <w:p>
            <w:pPr>
              <w:spacing w:after="20"/>
              <w:ind w:left="20"/>
              <w:jc w:val="both"/>
            </w:pPr>
            <w:r>
              <w:rPr>
                <w:rFonts w:ascii="Times New Roman"/>
                <w:b w:val="false"/>
                <w:i w:val="false"/>
                <w:color w:val="000000"/>
                <w:sz w:val="20"/>
              </w:rPr>
              <w:t>
 </w:t>
            </w:r>
          </w:p>
          <w:bookmarkEnd w:id="338"/>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6807,0</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339"/>
          <w:p>
            <w:pPr>
              <w:spacing w:after="20"/>
              <w:ind w:left="20"/>
              <w:jc w:val="both"/>
            </w:pPr>
            <w:r>
              <w:rPr>
                <w:rFonts w:ascii="Times New Roman"/>
                <w:b w:val="false"/>
                <w:i w:val="false"/>
                <w:color w:val="000000"/>
                <w:sz w:val="20"/>
              </w:rPr>
              <w:t>
 </w:t>
            </w:r>
          </w:p>
          <w:bookmarkEnd w:id="339"/>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6807,0</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340"/>
          <w:p>
            <w:pPr>
              <w:spacing w:after="20"/>
              <w:ind w:left="20"/>
              <w:jc w:val="both"/>
            </w:pPr>
            <w:r>
              <w:rPr>
                <w:rFonts w:ascii="Times New Roman"/>
                <w:b w:val="false"/>
                <w:i w:val="false"/>
                <w:color w:val="000000"/>
                <w:sz w:val="20"/>
              </w:rPr>
              <w:t>
5</w:t>
            </w:r>
          </w:p>
          <w:bookmarkEnd w:id="340"/>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2617,0</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341"/>
          <w:p>
            <w:pPr>
              <w:spacing w:after="20"/>
              <w:ind w:left="20"/>
              <w:jc w:val="both"/>
            </w:pPr>
            <w:r>
              <w:rPr>
                <w:rFonts w:ascii="Times New Roman"/>
                <w:b w:val="false"/>
                <w:i w:val="false"/>
                <w:color w:val="000000"/>
                <w:sz w:val="20"/>
              </w:rPr>
              <w:t>
 </w:t>
            </w:r>
          </w:p>
          <w:bookmarkEnd w:id="341"/>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2617,0</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342"/>
          <w:p>
            <w:pPr>
              <w:spacing w:after="20"/>
              <w:ind w:left="20"/>
              <w:jc w:val="both"/>
            </w:pPr>
            <w:r>
              <w:rPr>
                <w:rFonts w:ascii="Times New Roman"/>
                <w:b w:val="false"/>
                <w:i w:val="false"/>
                <w:color w:val="000000"/>
                <w:sz w:val="20"/>
              </w:rPr>
              <w:t>
 </w:t>
            </w:r>
          </w:p>
          <w:bookmarkEnd w:id="342"/>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2617,0</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343"/>
          <w:p>
            <w:pPr>
              <w:spacing w:after="20"/>
              <w:ind w:left="20"/>
              <w:jc w:val="both"/>
            </w:pPr>
            <w:r>
              <w:rPr>
                <w:rFonts w:ascii="Times New Roman"/>
                <w:b w:val="false"/>
                <w:i w:val="false"/>
                <w:color w:val="000000"/>
                <w:sz w:val="20"/>
              </w:rPr>
              <w:t>
 </w:t>
            </w:r>
          </w:p>
          <w:bookmarkEnd w:id="343"/>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344"/>
          <w:p>
            <w:pPr>
              <w:spacing w:after="20"/>
              <w:ind w:left="20"/>
              <w:jc w:val="both"/>
            </w:pPr>
            <w:r>
              <w:rPr>
                <w:rFonts w:ascii="Times New Roman"/>
                <w:b w:val="false"/>
                <w:i w:val="false"/>
                <w:color w:val="000000"/>
                <w:sz w:val="20"/>
              </w:rPr>
              <w:t>
 </w:t>
            </w:r>
          </w:p>
          <w:bookmarkEnd w:id="344"/>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345"/>
          <w:p>
            <w:pPr>
              <w:spacing w:after="20"/>
              <w:ind w:left="20"/>
              <w:jc w:val="both"/>
            </w:pPr>
            <w:r>
              <w:rPr>
                <w:rFonts w:ascii="Times New Roman"/>
                <w:b w:val="false"/>
                <w:i w:val="false"/>
                <w:color w:val="000000"/>
                <w:sz w:val="20"/>
              </w:rPr>
              <w:t>
 </w:t>
            </w:r>
          </w:p>
          <w:bookmarkEnd w:id="345"/>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түскен түсімдер</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346"/>
          <w:p>
            <w:pPr>
              <w:spacing w:after="20"/>
              <w:ind w:left="20"/>
              <w:jc w:val="both"/>
            </w:pPr>
            <w:r>
              <w:rPr>
                <w:rFonts w:ascii="Times New Roman"/>
                <w:b w:val="false"/>
                <w:i w:val="false"/>
                <w:color w:val="000000"/>
                <w:sz w:val="20"/>
              </w:rPr>
              <w:t>
 </w:t>
            </w:r>
          </w:p>
          <w:bookmarkEnd w:id="346"/>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-4190,0</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347"/>
          <w:p>
            <w:pPr>
              <w:spacing w:after="20"/>
              <w:ind w:left="20"/>
              <w:jc w:val="both"/>
            </w:pPr>
            <w:r>
              <w:rPr>
                <w:rFonts w:ascii="Times New Roman"/>
                <w:b w:val="false"/>
                <w:i w:val="false"/>
                <w:color w:val="000000"/>
                <w:sz w:val="20"/>
              </w:rPr>
              <w:t>
 </w:t>
            </w:r>
          </w:p>
          <w:bookmarkEnd w:id="347"/>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(профицитті қолдану)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4190,0</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348"/>
          <w:p>
            <w:pPr>
              <w:spacing w:after="20"/>
              <w:ind w:left="20"/>
              <w:jc w:val="both"/>
            </w:pPr>
            <w:r>
              <w:rPr>
                <w:rFonts w:ascii="Times New Roman"/>
                <w:b w:val="false"/>
                <w:i w:val="false"/>
                <w:color w:val="000000"/>
                <w:sz w:val="20"/>
              </w:rPr>
              <w:t>
Санаты</w:t>
            </w:r>
          </w:p>
          <w:bookmarkEnd w:id="348"/>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349"/>
          <w:p>
            <w:pPr>
              <w:spacing w:after="20"/>
              <w:ind w:left="20"/>
              <w:jc w:val="both"/>
            </w:pPr>
            <w:r>
              <w:rPr>
                <w:rFonts w:ascii="Times New Roman"/>
                <w:b w:val="false"/>
                <w:i w:val="false"/>
                <w:color w:val="000000"/>
                <w:sz w:val="20"/>
              </w:rPr>
              <w:t>
 </w:t>
            </w:r>
          </w:p>
          <w:bookmarkEnd w:id="349"/>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350"/>
          <w:p>
            <w:pPr>
              <w:spacing w:after="20"/>
              <w:ind w:left="20"/>
              <w:jc w:val="both"/>
            </w:pPr>
            <w:r>
              <w:rPr>
                <w:rFonts w:ascii="Times New Roman"/>
                <w:b w:val="false"/>
                <w:i w:val="false"/>
                <w:color w:val="000000"/>
                <w:sz w:val="20"/>
              </w:rPr>
              <w:t>
1</w:t>
            </w:r>
          </w:p>
          <w:bookmarkEnd w:id="350"/>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351"/>
          <w:p>
            <w:pPr>
              <w:spacing w:after="20"/>
              <w:ind w:left="20"/>
              <w:jc w:val="both"/>
            </w:pPr>
            <w:r>
              <w:rPr>
                <w:rFonts w:ascii="Times New Roman"/>
                <w:b w:val="false"/>
                <w:i w:val="false"/>
                <w:color w:val="000000"/>
                <w:sz w:val="20"/>
              </w:rPr>
              <w:t>
7</w:t>
            </w:r>
          </w:p>
          <w:bookmarkEnd w:id="351"/>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6807,0</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352"/>
          <w:p>
            <w:pPr>
              <w:spacing w:after="20"/>
              <w:ind w:left="20"/>
              <w:jc w:val="both"/>
            </w:pPr>
            <w:r>
              <w:rPr>
                <w:rFonts w:ascii="Times New Roman"/>
                <w:b w:val="false"/>
                <w:i w:val="false"/>
                <w:color w:val="000000"/>
                <w:sz w:val="20"/>
              </w:rPr>
              <w:t>
 </w:t>
            </w:r>
          </w:p>
          <w:bookmarkEnd w:id="352"/>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6807,0</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353"/>
          <w:p>
            <w:pPr>
              <w:spacing w:after="20"/>
              <w:ind w:left="20"/>
              <w:jc w:val="both"/>
            </w:pPr>
            <w:r>
              <w:rPr>
                <w:rFonts w:ascii="Times New Roman"/>
                <w:b w:val="false"/>
                <w:i w:val="false"/>
                <w:color w:val="000000"/>
                <w:sz w:val="20"/>
              </w:rPr>
              <w:t>
 </w:t>
            </w:r>
          </w:p>
          <w:bookmarkEnd w:id="353"/>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6807,0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354"/>
          <w:p>
            <w:pPr>
              <w:spacing w:after="20"/>
              <w:ind w:left="20"/>
              <w:jc w:val="both"/>
            </w:pPr>
            <w:r>
              <w:rPr>
                <w:rFonts w:ascii="Times New Roman"/>
                <w:b w:val="false"/>
                <w:i w:val="false"/>
                <w:color w:val="000000"/>
                <w:sz w:val="20"/>
              </w:rPr>
              <w:t>
 </w:t>
            </w:r>
          </w:p>
          <w:bookmarkEnd w:id="354"/>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355"/>
          <w:p>
            <w:pPr>
              <w:spacing w:after="20"/>
              <w:ind w:left="20"/>
              <w:jc w:val="both"/>
            </w:pPr>
            <w:r>
              <w:rPr>
                <w:rFonts w:ascii="Times New Roman"/>
                <w:b w:val="false"/>
                <w:i w:val="false"/>
                <w:color w:val="000000"/>
                <w:sz w:val="20"/>
              </w:rPr>
              <w:t>
Функционалдық топ</w:t>
            </w:r>
          </w:p>
          <w:bookmarkEnd w:id="355"/>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әкімгерлері</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356"/>
          <w:p>
            <w:pPr>
              <w:spacing w:after="20"/>
              <w:ind w:left="20"/>
              <w:jc w:val="both"/>
            </w:pPr>
            <w:r>
              <w:rPr>
                <w:rFonts w:ascii="Times New Roman"/>
                <w:b w:val="false"/>
                <w:i w:val="false"/>
                <w:color w:val="000000"/>
                <w:sz w:val="20"/>
              </w:rPr>
              <w:t>
16</w:t>
            </w:r>
          </w:p>
          <w:bookmarkEnd w:id="356"/>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2617,0</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357"/>
          <w:p>
            <w:pPr>
              <w:spacing w:after="20"/>
              <w:ind w:left="20"/>
              <w:jc w:val="both"/>
            </w:pPr>
            <w:r>
              <w:rPr>
                <w:rFonts w:ascii="Times New Roman"/>
                <w:b w:val="false"/>
                <w:i w:val="false"/>
                <w:color w:val="000000"/>
                <w:sz w:val="20"/>
              </w:rPr>
              <w:t>
 </w:t>
            </w:r>
          </w:p>
          <w:bookmarkEnd w:id="357"/>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2617,0</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358"/>
          <w:p>
            <w:pPr>
              <w:spacing w:after="20"/>
              <w:ind w:left="20"/>
              <w:jc w:val="both"/>
            </w:pPr>
            <w:r>
              <w:rPr>
                <w:rFonts w:ascii="Times New Roman"/>
                <w:b w:val="false"/>
                <w:i w:val="false"/>
                <w:color w:val="000000"/>
                <w:sz w:val="20"/>
              </w:rPr>
              <w:t>
 </w:t>
            </w:r>
          </w:p>
          <w:bookmarkEnd w:id="358"/>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359"/>
          <w:p>
            <w:pPr>
              <w:spacing w:after="20"/>
              <w:ind w:left="20"/>
              <w:jc w:val="both"/>
            </w:pPr>
            <w:r>
              <w:rPr>
                <w:rFonts w:ascii="Times New Roman"/>
                <w:b w:val="false"/>
                <w:i w:val="false"/>
                <w:color w:val="000000"/>
                <w:sz w:val="20"/>
              </w:rPr>
              <w:t>
 </w:t>
            </w:r>
          </w:p>
          <w:bookmarkEnd w:id="359"/>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360"/>
          <w:p>
            <w:pPr>
              <w:spacing w:after="20"/>
              <w:ind w:left="20"/>
              <w:jc w:val="both"/>
            </w:pPr>
            <w:r>
              <w:rPr>
                <w:rFonts w:ascii="Times New Roman"/>
                <w:b w:val="false"/>
                <w:i w:val="false"/>
                <w:color w:val="000000"/>
                <w:sz w:val="20"/>
              </w:rPr>
              <w:t>
Санаты</w:t>
            </w:r>
          </w:p>
          <w:bookmarkEnd w:id="360"/>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361"/>
          <w:p>
            <w:pPr>
              <w:spacing w:after="20"/>
              <w:ind w:left="20"/>
              <w:jc w:val="both"/>
            </w:pPr>
            <w:r>
              <w:rPr>
                <w:rFonts w:ascii="Times New Roman"/>
                <w:b w:val="false"/>
                <w:i w:val="false"/>
                <w:color w:val="000000"/>
                <w:sz w:val="20"/>
              </w:rPr>
              <w:t>
1</w:t>
            </w:r>
          </w:p>
          <w:bookmarkEnd w:id="361"/>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362"/>
          <w:p>
            <w:pPr>
              <w:spacing w:after="20"/>
              <w:ind w:left="20"/>
              <w:jc w:val="both"/>
            </w:pPr>
            <w:r>
              <w:rPr>
                <w:rFonts w:ascii="Times New Roman"/>
                <w:b w:val="false"/>
                <w:i w:val="false"/>
                <w:color w:val="000000"/>
                <w:sz w:val="20"/>
              </w:rPr>
              <w:t>
8</w:t>
            </w:r>
          </w:p>
          <w:bookmarkEnd w:id="362"/>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қаржының пайдаланылатын қалдықтары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363"/>
          <w:p>
            <w:pPr>
              <w:spacing w:after="20"/>
              <w:ind w:left="20"/>
              <w:jc w:val="both"/>
            </w:pPr>
            <w:r>
              <w:rPr>
                <w:rFonts w:ascii="Times New Roman"/>
                <w:b w:val="false"/>
                <w:i w:val="false"/>
                <w:color w:val="000000"/>
                <w:sz w:val="20"/>
              </w:rPr>
              <w:t>
 </w:t>
            </w:r>
          </w:p>
          <w:bookmarkEnd w:id="363"/>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қаржы қалдықтары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364"/>
          <w:p>
            <w:pPr>
              <w:spacing w:after="20"/>
              <w:ind w:left="20"/>
              <w:jc w:val="both"/>
            </w:pPr>
            <w:r>
              <w:rPr>
                <w:rFonts w:ascii="Times New Roman"/>
                <w:b w:val="false"/>
                <w:i w:val="false"/>
                <w:color w:val="000000"/>
                <w:sz w:val="20"/>
              </w:rPr>
              <w:t>
 </w:t>
            </w:r>
          </w:p>
          <w:bookmarkEnd w:id="364"/>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қаржының бос қалдықтары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 ақын ауданы мәслихатының 2016 жылғы 23 желтоқсандағы № 9/1 шешіміне 3 қосымша</w:t>
            </w:r>
          </w:p>
        </w:tc>
      </w:tr>
    </w:tbl>
    <w:bookmarkStart w:name="z434" w:id="365"/>
    <w:p>
      <w:pPr>
        <w:spacing w:after="0"/>
        <w:ind w:left="0"/>
        <w:jc w:val="left"/>
      </w:pPr>
      <w:r>
        <w:rPr>
          <w:rFonts w:ascii="Times New Roman"/>
          <w:b/>
          <w:i w:val="false"/>
          <w:color w:val="000000"/>
        </w:rPr>
        <w:t xml:space="preserve"> 2019 жылға арналған Шал ақын ауданының бюджеті</w:t>
      </w:r>
    </w:p>
    <w:bookmarkEnd w:id="3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5"/>
        <w:gridCol w:w="846"/>
        <w:gridCol w:w="545"/>
        <w:gridCol w:w="242"/>
        <w:gridCol w:w="3729"/>
        <w:gridCol w:w="3118"/>
        <w:gridCol w:w="545"/>
        <w:gridCol w:w="546"/>
        <w:gridCol w:w="546"/>
        <w:gridCol w:w="546"/>
        <w:gridCol w:w="546"/>
        <w:gridCol w:w="546"/>
      </w:tblGrid>
      <w:tr>
        <w:trPr/>
        <w:tc>
          <w:tcPr>
            <w:tcW w:w="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366"/>
          <w:p>
            <w:pPr>
              <w:spacing w:after="20"/>
              <w:ind w:left="20"/>
              <w:jc w:val="both"/>
            </w:pPr>
            <w:r>
              <w:rPr>
                <w:rFonts w:ascii="Times New Roman"/>
                <w:b w:val="false"/>
                <w:i w:val="false"/>
                <w:color w:val="000000"/>
                <w:sz w:val="20"/>
              </w:rPr>
              <w:t>
Санаты</w:t>
            </w:r>
          </w:p>
          <w:bookmarkEnd w:id="366"/>
        </w:tc>
        <w:tc>
          <w:tcPr>
            <w:tcW w:w="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w:t>
            </w:r>
          </w:p>
        </w:tc>
        <w:tc>
          <w:tcPr>
            <w:tcW w:w="3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367"/>
          <w:p>
            <w:pPr>
              <w:spacing w:after="20"/>
              <w:ind w:left="20"/>
              <w:jc w:val="both"/>
            </w:pPr>
            <w:r>
              <w:rPr>
                <w:rFonts w:ascii="Times New Roman"/>
                <w:b w:val="false"/>
                <w:i w:val="false"/>
                <w:color w:val="000000"/>
                <w:sz w:val="20"/>
              </w:rPr>
              <w:t>
1</w:t>
            </w:r>
          </w:p>
          <w:bookmarkEnd w:id="367"/>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368"/>
          <w:p>
            <w:pPr>
              <w:spacing w:after="20"/>
              <w:ind w:left="20"/>
              <w:jc w:val="both"/>
            </w:pPr>
            <w:r>
              <w:rPr>
                <w:rFonts w:ascii="Times New Roman"/>
                <w:b w:val="false"/>
                <w:i w:val="false"/>
                <w:color w:val="000000"/>
                <w:sz w:val="20"/>
              </w:rPr>
              <w:t>
 </w:t>
            </w:r>
          </w:p>
          <w:bookmarkEnd w:id="368"/>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2 715 776,0</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369"/>
          <w:p>
            <w:pPr>
              <w:spacing w:after="20"/>
              <w:ind w:left="20"/>
              <w:jc w:val="both"/>
            </w:pPr>
            <w:r>
              <w:rPr>
                <w:rFonts w:ascii="Times New Roman"/>
                <w:b w:val="false"/>
                <w:i w:val="false"/>
                <w:color w:val="000000"/>
                <w:sz w:val="20"/>
              </w:rPr>
              <w:t>
1</w:t>
            </w:r>
          </w:p>
          <w:bookmarkEnd w:id="369"/>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324 452,0</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370"/>
          <w:p>
            <w:pPr>
              <w:spacing w:after="20"/>
              <w:ind w:left="20"/>
              <w:jc w:val="both"/>
            </w:pPr>
            <w:r>
              <w:rPr>
                <w:rFonts w:ascii="Times New Roman"/>
                <w:b w:val="false"/>
                <w:i w:val="false"/>
                <w:color w:val="000000"/>
                <w:sz w:val="20"/>
              </w:rPr>
              <w:t>
 </w:t>
            </w:r>
          </w:p>
          <w:bookmarkEnd w:id="370"/>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23 189,0</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371"/>
          <w:p>
            <w:pPr>
              <w:spacing w:after="20"/>
              <w:ind w:left="20"/>
              <w:jc w:val="both"/>
            </w:pPr>
            <w:r>
              <w:rPr>
                <w:rFonts w:ascii="Times New Roman"/>
                <w:b w:val="false"/>
                <w:i w:val="false"/>
                <w:color w:val="000000"/>
                <w:sz w:val="20"/>
              </w:rPr>
              <w:t>
 </w:t>
            </w:r>
          </w:p>
          <w:bookmarkEnd w:id="371"/>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23 189,0</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372"/>
          <w:p>
            <w:pPr>
              <w:spacing w:after="20"/>
              <w:ind w:left="20"/>
              <w:jc w:val="both"/>
            </w:pPr>
            <w:r>
              <w:rPr>
                <w:rFonts w:ascii="Times New Roman"/>
                <w:b w:val="false"/>
                <w:i w:val="false"/>
                <w:color w:val="000000"/>
                <w:sz w:val="20"/>
              </w:rPr>
              <w:t>
 </w:t>
            </w:r>
          </w:p>
          <w:bookmarkEnd w:id="372"/>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136 555,0</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 w:id="373"/>
          <w:p>
            <w:pPr>
              <w:spacing w:after="20"/>
              <w:ind w:left="20"/>
              <w:jc w:val="both"/>
            </w:pPr>
            <w:r>
              <w:rPr>
                <w:rFonts w:ascii="Times New Roman"/>
                <w:b w:val="false"/>
                <w:i w:val="false"/>
                <w:color w:val="000000"/>
                <w:sz w:val="20"/>
              </w:rPr>
              <w:t>
 </w:t>
            </w:r>
          </w:p>
          <w:bookmarkEnd w:id="373"/>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136 555,0</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374"/>
          <w:p>
            <w:pPr>
              <w:spacing w:after="20"/>
              <w:ind w:left="20"/>
              <w:jc w:val="both"/>
            </w:pPr>
            <w:r>
              <w:rPr>
                <w:rFonts w:ascii="Times New Roman"/>
                <w:b w:val="false"/>
                <w:i w:val="false"/>
                <w:color w:val="000000"/>
                <w:sz w:val="20"/>
              </w:rPr>
              <w:t>
 </w:t>
            </w:r>
          </w:p>
          <w:bookmarkEnd w:id="374"/>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87 542,0</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375"/>
          <w:p>
            <w:pPr>
              <w:spacing w:after="20"/>
              <w:ind w:left="20"/>
              <w:jc w:val="both"/>
            </w:pPr>
            <w:r>
              <w:rPr>
                <w:rFonts w:ascii="Times New Roman"/>
                <w:b w:val="false"/>
                <w:i w:val="false"/>
                <w:color w:val="000000"/>
                <w:sz w:val="20"/>
              </w:rPr>
              <w:t>
 </w:t>
            </w:r>
          </w:p>
          <w:bookmarkEnd w:id="375"/>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32 004,0</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376"/>
          <w:p>
            <w:pPr>
              <w:spacing w:after="20"/>
              <w:ind w:left="20"/>
              <w:jc w:val="both"/>
            </w:pPr>
            <w:r>
              <w:rPr>
                <w:rFonts w:ascii="Times New Roman"/>
                <w:b w:val="false"/>
                <w:i w:val="false"/>
                <w:color w:val="000000"/>
                <w:sz w:val="20"/>
              </w:rPr>
              <w:t>
 </w:t>
            </w:r>
          </w:p>
          <w:bookmarkEnd w:id="376"/>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6 299,0</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377"/>
          <w:p>
            <w:pPr>
              <w:spacing w:after="20"/>
              <w:ind w:left="20"/>
              <w:jc w:val="both"/>
            </w:pPr>
            <w:r>
              <w:rPr>
                <w:rFonts w:ascii="Times New Roman"/>
                <w:b w:val="false"/>
                <w:i w:val="false"/>
                <w:color w:val="000000"/>
                <w:sz w:val="20"/>
              </w:rPr>
              <w:t>
 </w:t>
            </w:r>
          </w:p>
          <w:bookmarkEnd w:id="377"/>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34 195,0</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378"/>
          <w:p>
            <w:pPr>
              <w:spacing w:after="20"/>
              <w:ind w:left="20"/>
              <w:jc w:val="both"/>
            </w:pPr>
            <w:r>
              <w:rPr>
                <w:rFonts w:ascii="Times New Roman"/>
                <w:b w:val="false"/>
                <w:i w:val="false"/>
                <w:color w:val="000000"/>
                <w:sz w:val="20"/>
              </w:rPr>
              <w:t>
 </w:t>
            </w:r>
          </w:p>
          <w:bookmarkEnd w:id="378"/>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15 044,0</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379"/>
          <w:p>
            <w:pPr>
              <w:spacing w:after="20"/>
              <w:ind w:left="20"/>
              <w:jc w:val="both"/>
            </w:pPr>
            <w:r>
              <w:rPr>
                <w:rFonts w:ascii="Times New Roman"/>
                <w:b w:val="false"/>
                <w:i w:val="false"/>
                <w:color w:val="000000"/>
                <w:sz w:val="20"/>
              </w:rPr>
              <w:t>
 </w:t>
            </w:r>
          </w:p>
          <w:bookmarkEnd w:id="379"/>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74 716,0</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380"/>
          <w:p>
            <w:pPr>
              <w:spacing w:after="20"/>
              <w:ind w:left="20"/>
              <w:jc w:val="both"/>
            </w:pPr>
            <w:r>
              <w:rPr>
                <w:rFonts w:ascii="Times New Roman"/>
                <w:b w:val="false"/>
                <w:i w:val="false"/>
                <w:color w:val="000000"/>
                <w:sz w:val="20"/>
              </w:rPr>
              <w:t>
 </w:t>
            </w:r>
          </w:p>
          <w:bookmarkEnd w:id="380"/>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2 050,0</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 w:id="381"/>
          <w:p>
            <w:pPr>
              <w:spacing w:after="20"/>
              <w:ind w:left="20"/>
              <w:jc w:val="both"/>
            </w:pPr>
            <w:r>
              <w:rPr>
                <w:rFonts w:ascii="Times New Roman"/>
                <w:b w:val="false"/>
                <w:i w:val="false"/>
                <w:color w:val="000000"/>
                <w:sz w:val="20"/>
              </w:rPr>
              <w:t>
 </w:t>
            </w:r>
          </w:p>
          <w:bookmarkEnd w:id="381"/>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53 366,0</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382"/>
          <w:p>
            <w:pPr>
              <w:spacing w:after="20"/>
              <w:ind w:left="20"/>
              <w:jc w:val="both"/>
            </w:pPr>
            <w:r>
              <w:rPr>
                <w:rFonts w:ascii="Times New Roman"/>
                <w:b w:val="false"/>
                <w:i w:val="false"/>
                <w:color w:val="000000"/>
                <w:sz w:val="20"/>
              </w:rPr>
              <w:t>
 </w:t>
            </w:r>
          </w:p>
          <w:bookmarkEnd w:id="382"/>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19 300,0</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383"/>
          <w:p>
            <w:pPr>
              <w:spacing w:after="20"/>
              <w:ind w:left="20"/>
              <w:jc w:val="both"/>
            </w:pPr>
            <w:r>
              <w:rPr>
                <w:rFonts w:ascii="Times New Roman"/>
                <w:b w:val="false"/>
                <w:i w:val="false"/>
                <w:color w:val="000000"/>
                <w:sz w:val="20"/>
              </w:rPr>
              <w:t>
 </w:t>
            </w:r>
          </w:p>
          <w:bookmarkEnd w:id="383"/>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2 450,0</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384"/>
          <w:p>
            <w:pPr>
              <w:spacing w:after="20"/>
              <w:ind w:left="20"/>
              <w:jc w:val="both"/>
            </w:pPr>
            <w:r>
              <w:rPr>
                <w:rFonts w:ascii="Times New Roman"/>
                <w:b w:val="false"/>
                <w:i w:val="false"/>
                <w:color w:val="000000"/>
                <w:sz w:val="20"/>
              </w:rPr>
              <w:t>
 </w:t>
            </w:r>
          </w:p>
          <w:bookmarkEnd w:id="384"/>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2 450,0</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385"/>
          <w:p>
            <w:pPr>
              <w:spacing w:after="20"/>
              <w:ind w:left="20"/>
              <w:jc w:val="both"/>
            </w:pPr>
            <w:r>
              <w:rPr>
                <w:rFonts w:ascii="Times New Roman"/>
                <w:b w:val="false"/>
                <w:i w:val="false"/>
                <w:color w:val="000000"/>
                <w:sz w:val="20"/>
              </w:rPr>
              <w:t>
2</w:t>
            </w:r>
          </w:p>
          <w:bookmarkEnd w:id="385"/>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3 505,0</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 w:id="386"/>
          <w:p>
            <w:pPr>
              <w:spacing w:after="20"/>
              <w:ind w:left="20"/>
              <w:jc w:val="both"/>
            </w:pPr>
            <w:r>
              <w:rPr>
                <w:rFonts w:ascii="Times New Roman"/>
                <w:b w:val="false"/>
                <w:i w:val="false"/>
                <w:color w:val="000000"/>
                <w:sz w:val="20"/>
              </w:rPr>
              <w:t>
 </w:t>
            </w:r>
          </w:p>
          <w:bookmarkEnd w:id="386"/>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387"/>
          <w:p>
            <w:pPr>
              <w:spacing w:after="20"/>
              <w:ind w:left="20"/>
              <w:jc w:val="both"/>
            </w:pPr>
            <w:r>
              <w:rPr>
                <w:rFonts w:ascii="Times New Roman"/>
                <w:b w:val="false"/>
                <w:i w:val="false"/>
                <w:color w:val="000000"/>
                <w:sz w:val="20"/>
              </w:rPr>
              <w:t>
 </w:t>
            </w:r>
          </w:p>
          <w:bookmarkEnd w:id="387"/>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меншіктегі мүлікті жалға беруден түсетін түсімдер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2 200,0</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 w:id="388"/>
          <w:p>
            <w:pPr>
              <w:spacing w:after="20"/>
              <w:ind w:left="20"/>
              <w:jc w:val="both"/>
            </w:pPr>
            <w:r>
              <w:rPr>
                <w:rFonts w:ascii="Times New Roman"/>
                <w:b w:val="false"/>
                <w:i w:val="false"/>
                <w:color w:val="000000"/>
                <w:sz w:val="20"/>
              </w:rPr>
              <w:t>
 </w:t>
            </w:r>
          </w:p>
          <w:bookmarkEnd w:id="388"/>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басқа кірістер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389"/>
          <w:p>
            <w:pPr>
              <w:spacing w:after="20"/>
              <w:ind w:left="20"/>
              <w:jc w:val="both"/>
            </w:pPr>
            <w:r>
              <w:rPr>
                <w:rFonts w:ascii="Times New Roman"/>
                <w:b w:val="false"/>
                <w:i w:val="false"/>
                <w:color w:val="000000"/>
                <w:sz w:val="20"/>
              </w:rPr>
              <w:t>
 </w:t>
            </w:r>
          </w:p>
          <w:bookmarkEnd w:id="389"/>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1 005,0</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 w:id="390"/>
          <w:p>
            <w:pPr>
              <w:spacing w:after="20"/>
              <w:ind w:left="20"/>
              <w:jc w:val="both"/>
            </w:pPr>
            <w:r>
              <w:rPr>
                <w:rFonts w:ascii="Times New Roman"/>
                <w:b w:val="false"/>
                <w:i w:val="false"/>
                <w:color w:val="000000"/>
                <w:sz w:val="20"/>
              </w:rPr>
              <w:t>
 </w:t>
            </w:r>
          </w:p>
          <w:bookmarkEnd w:id="390"/>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1 005,0</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391"/>
          <w:p>
            <w:pPr>
              <w:spacing w:after="20"/>
              <w:ind w:left="20"/>
              <w:jc w:val="both"/>
            </w:pPr>
            <w:r>
              <w:rPr>
                <w:rFonts w:ascii="Times New Roman"/>
                <w:b w:val="false"/>
                <w:i w:val="false"/>
                <w:color w:val="000000"/>
                <w:sz w:val="20"/>
              </w:rPr>
              <w:t>
3</w:t>
            </w:r>
          </w:p>
          <w:bookmarkEnd w:id="391"/>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392"/>
          <w:p>
            <w:pPr>
              <w:spacing w:after="20"/>
              <w:ind w:left="20"/>
              <w:jc w:val="both"/>
            </w:pPr>
            <w:r>
              <w:rPr>
                <w:rFonts w:ascii="Times New Roman"/>
                <w:b w:val="false"/>
                <w:i w:val="false"/>
                <w:color w:val="000000"/>
                <w:sz w:val="20"/>
              </w:rPr>
              <w:t>
 </w:t>
            </w:r>
          </w:p>
          <w:bookmarkEnd w:id="392"/>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Жерді және материалдық емес активтерді сату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393"/>
          <w:p>
            <w:pPr>
              <w:spacing w:after="20"/>
              <w:ind w:left="20"/>
              <w:jc w:val="both"/>
            </w:pPr>
            <w:r>
              <w:rPr>
                <w:rFonts w:ascii="Times New Roman"/>
                <w:b w:val="false"/>
                <w:i w:val="false"/>
                <w:color w:val="000000"/>
                <w:sz w:val="20"/>
              </w:rPr>
              <w:t>
 </w:t>
            </w:r>
          </w:p>
          <w:bookmarkEnd w:id="393"/>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394"/>
          <w:p>
            <w:pPr>
              <w:spacing w:after="20"/>
              <w:ind w:left="20"/>
              <w:jc w:val="both"/>
            </w:pPr>
            <w:r>
              <w:rPr>
                <w:rFonts w:ascii="Times New Roman"/>
                <w:b w:val="false"/>
                <w:i w:val="false"/>
                <w:color w:val="000000"/>
                <w:sz w:val="20"/>
              </w:rPr>
              <w:t>
4</w:t>
            </w:r>
          </w:p>
          <w:bookmarkEnd w:id="394"/>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2 385 819,0</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395"/>
          <w:p>
            <w:pPr>
              <w:spacing w:after="20"/>
              <w:ind w:left="20"/>
              <w:jc w:val="both"/>
            </w:pPr>
            <w:r>
              <w:rPr>
                <w:rFonts w:ascii="Times New Roman"/>
                <w:b w:val="false"/>
                <w:i w:val="false"/>
                <w:color w:val="000000"/>
                <w:sz w:val="20"/>
              </w:rPr>
              <w:t>
 </w:t>
            </w:r>
          </w:p>
          <w:bookmarkEnd w:id="395"/>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2 385 819,0</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 w:id="396"/>
          <w:p>
            <w:pPr>
              <w:spacing w:after="20"/>
              <w:ind w:left="20"/>
              <w:jc w:val="both"/>
            </w:pPr>
            <w:r>
              <w:rPr>
                <w:rFonts w:ascii="Times New Roman"/>
                <w:b w:val="false"/>
                <w:i w:val="false"/>
                <w:color w:val="000000"/>
                <w:sz w:val="20"/>
              </w:rPr>
              <w:t>
 </w:t>
            </w:r>
          </w:p>
          <w:bookmarkEnd w:id="396"/>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2 385 819,0</w:t>
            </w:r>
          </w:p>
        </w:tc>
      </w:tr>
    </w:tbl>
    <w:bookmarkStart w:name="z467" w:id="397"/>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Кестенің жалғасы</w:t>
      </w:r>
    </w:p>
    <w:bookmarkEnd w:id="3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8"/>
        <w:gridCol w:w="731"/>
        <w:gridCol w:w="731"/>
        <w:gridCol w:w="154"/>
        <w:gridCol w:w="2919"/>
        <w:gridCol w:w="1789"/>
        <w:gridCol w:w="538"/>
        <w:gridCol w:w="731"/>
        <w:gridCol w:w="732"/>
        <w:gridCol w:w="76"/>
        <w:gridCol w:w="1376"/>
        <w:gridCol w:w="1985"/>
      </w:tblGrid>
      <w:tr>
        <w:trPr/>
        <w:tc>
          <w:tcPr>
            <w:tcW w:w="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398"/>
          <w:p>
            <w:pPr>
              <w:spacing w:after="20"/>
              <w:ind w:left="20"/>
              <w:jc w:val="both"/>
            </w:pPr>
            <w:r>
              <w:rPr>
                <w:rFonts w:ascii="Times New Roman"/>
                <w:b w:val="false"/>
                <w:i w:val="false"/>
                <w:color w:val="000000"/>
                <w:sz w:val="20"/>
              </w:rPr>
              <w:t>
Санаты</w:t>
            </w:r>
          </w:p>
          <w:bookmarkEnd w:id="398"/>
        </w:tc>
        <w:tc>
          <w:tcPr>
            <w:tcW w:w="7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7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сынабы</w:t>
            </w:r>
          </w:p>
        </w:tc>
        <w:tc>
          <w:tcPr>
            <w:tcW w:w="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399"/>
          <w:p>
            <w:pPr>
              <w:spacing w:after="20"/>
              <w:ind w:left="20"/>
              <w:jc w:val="both"/>
            </w:pPr>
            <w:r>
              <w:rPr>
                <w:rFonts w:ascii="Times New Roman"/>
                <w:b w:val="false"/>
                <w:i w:val="false"/>
                <w:color w:val="000000"/>
                <w:sz w:val="20"/>
              </w:rPr>
              <w:t>
 </w:t>
            </w:r>
          </w:p>
          <w:bookmarkEnd w:id="399"/>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2 715 776,0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400"/>
          <w:p>
            <w:pPr>
              <w:spacing w:after="20"/>
              <w:ind w:left="20"/>
              <w:jc w:val="both"/>
            </w:pPr>
            <w:r>
              <w:rPr>
                <w:rFonts w:ascii="Times New Roman"/>
                <w:b w:val="false"/>
                <w:i w:val="false"/>
                <w:color w:val="000000"/>
                <w:sz w:val="20"/>
              </w:rPr>
              <w:t>
01</w:t>
            </w:r>
          </w:p>
          <w:bookmarkEnd w:id="400"/>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237978,0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401"/>
          <w:p>
            <w:pPr>
              <w:spacing w:after="20"/>
              <w:ind w:left="20"/>
              <w:jc w:val="both"/>
            </w:pPr>
            <w:r>
              <w:rPr>
                <w:rFonts w:ascii="Times New Roman"/>
                <w:b w:val="false"/>
                <w:i w:val="false"/>
                <w:color w:val="000000"/>
                <w:sz w:val="20"/>
              </w:rPr>
              <w:t>
 </w:t>
            </w:r>
          </w:p>
          <w:bookmarkEnd w:id="401"/>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402"/>
          <w:p>
            <w:pPr>
              <w:spacing w:after="20"/>
              <w:ind w:left="20"/>
              <w:jc w:val="both"/>
            </w:pPr>
            <w:r>
              <w:rPr>
                <w:rFonts w:ascii="Times New Roman"/>
                <w:b w:val="false"/>
                <w:i w:val="false"/>
                <w:color w:val="000000"/>
                <w:sz w:val="20"/>
              </w:rPr>
              <w:t>
 </w:t>
            </w:r>
          </w:p>
          <w:bookmarkEnd w:id="402"/>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 w:id="403"/>
          <w:p>
            <w:pPr>
              <w:spacing w:after="20"/>
              <w:ind w:left="20"/>
              <w:jc w:val="both"/>
            </w:pPr>
            <w:r>
              <w:rPr>
                <w:rFonts w:ascii="Times New Roman"/>
                <w:b w:val="false"/>
                <w:i w:val="false"/>
                <w:color w:val="000000"/>
                <w:sz w:val="20"/>
              </w:rPr>
              <w:t>
 </w:t>
            </w:r>
          </w:p>
          <w:bookmarkEnd w:id="403"/>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78217,0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404"/>
          <w:p>
            <w:pPr>
              <w:spacing w:after="20"/>
              <w:ind w:left="20"/>
              <w:jc w:val="both"/>
            </w:pPr>
            <w:r>
              <w:rPr>
                <w:rFonts w:ascii="Times New Roman"/>
                <w:b w:val="false"/>
                <w:i w:val="false"/>
                <w:color w:val="000000"/>
                <w:sz w:val="20"/>
              </w:rPr>
              <w:t>
 </w:t>
            </w:r>
          </w:p>
          <w:bookmarkEnd w:id="404"/>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78217,0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405"/>
          <w:p>
            <w:pPr>
              <w:spacing w:after="20"/>
              <w:ind w:left="20"/>
              <w:jc w:val="both"/>
            </w:pPr>
            <w:r>
              <w:rPr>
                <w:rFonts w:ascii="Times New Roman"/>
                <w:b w:val="false"/>
                <w:i w:val="false"/>
                <w:color w:val="000000"/>
                <w:sz w:val="20"/>
              </w:rPr>
              <w:t>
 </w:t>
            </w:r>
          </w:p>
          <w:bookmarkEnd w:id="405"/>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113187,0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406"/>
          <w:p>
            <w:pPr>
              <w:spacing w:after="20"/>
              <w:ind w:left="20"/>
              <w:jc w:val="both"/>
            </w:pPr>
            <w:r>
              <w:rPr>
                <w:rFonts w:ascii="Times New Roman"/>
                <w:b w:val="false"/>
                <w:i w:val="false"/>
                <w:color w:val="000000"/>
                <w:sz w:val="20"/>
              </w:rPr>
              <w:t>
 </w:t>
            </w:r>
          </w:p>
          <w:bookmarkEnd w:id="406"/>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113187,0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407"/>
          <w:p>
            <w:pPr>
              <w:spacing w:after="20"/>
              <w:ind w:left="20"/>
              <w:jc w:val="both"/>
            </w:pPr>
            <w:r>
              <w:rPr>
                <w:rFonts w:ascii="Times New Roman"/>
                <w:b w:val="false"/>
                <w:i w:val="false"/>
                <w:color w:val="000000"/>
                <w:sz w:val="20"/>
              </w:rPr>
              <w:t>
 </w:t>
            </w:r>
          </w:p>
          <w:bookmarkEnd w:id="407"/>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8329,0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408"/>
          <w:p>
            <w:pPr>
              <w:spacing w:after="20"/>
              <w:ind w:left="20"/>
              <w:jc w:val="both"/>
            </w:pPr>
            <w:r>
              <w:rPr>
                <w:rFonts w:ascii="Times New Roman"/>
                <w:b w:val="false"/>
                <w:i w:val="false"/>
                <w:color w:val="000000"/>
                <w:sz w:val="20"/>
              </w:rPr>
              <w:t>
 </w:t>
            </w:r>
          </w:p>
          <w:bookmarkEnd w:id="408"/>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8329,0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409"/>
          <w:p>
            <w:pPr>
              <w:spacing w:after="20"/>
              <w:ind w:left="20"/>
              <w:jc w:val="both"/>
            </w:pPr>
            <w:r>
              <w:rPr>
                <w:rFonts w:ascii="Times New Roman"/>
                <w:b w:val="false"/>
                <w:i w:val="false"/>
                <w:color w:val="000000"/>
                <w:sz w:val="20"/>
              </w:rPr>
              <w:t>
 </w:t>
            </w:r>
          </w:p>
          <w:bookmarkEnd w:id="409"/>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25446,0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410"/>
          <w:p>
            <w:pPr>
              <w:spacing w:after="20"/>
              <w:ind w:left="20"/>
              <w:jc w:val="both"/>
            </w:pPr>
            <w:r>
              <w:rPr>
                <w:rFonts w:ascii="Times New Roman"/>
                <w:b w:val="false"/>
                <w:i w:val="false"/>
                <w:color w:val="000000"/>
                <w:sz w:val="20"/>
              </w:rPr>
              <w:t>
 </w:t>
            </w:r>
          </w:p>
          <w:bookmarkEnd w:id="410"/>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23485,0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411"/>
          <w:p>
            <w:pPr>
              <w:spacing w:after="20"/>
              <w:ind w:left="20"/>
              <w:jc w:val="both"/>
            </w:pPr>
            <w:r>
              <w:rPr>
                <w:rFonts w:ascii="Times New Roman"/>
                <w:b w:val="false"/>
                <w:i w:val="false"/>
                <w:color w:val="000000"/>
                <w:sz w:val="20"/>
              </w:rPr>
              <w:t>
 </w:t>
            </w:r>
          </w:p>
          <w:bookmarkEnd w:id="411"/>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412"/>
          <w:p>
            <w:pPr>
              <w:spacing w:after="20"/>
              <w:ind w:left="20"/>
              <w:jc w:val="both"/>
            </w:pPr>
            <w:r>
              <w:rPr>
                <w:rFonts w:ascii="Times New Roman"/>
                <w:b w:val="false"/>
                <w:i w:val="false"/>
                <w:color w:val="000000"/>
                <w:sz w:val="20"/>
              </w:rPr>
              <w:t>
 </w:t>
            </w:r>
          </w:p>
          <w:bookmarkEnd w:id="412"/>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413"/>
          <w:p>
            <w:pPr>
              <w:spacing w:after="20"/>
              <w:ind w:left="20"/>
              <w:jc w:val="both"/>
            </w:pPr>
            <w:r>
              <w:rPr>
                <w:rFonts w:ascii="Times New Roman"/>
                <w:b w:val="false"/>
                <w:i w:val="false"/>
                <w:color w:val="000000"/>
                <w:sz w:val="20"/>
              </w:rPr>
              <w:t>
02</w:t>
            </w:r>
          </w:p>
          <w:bookmarkEnd w:id="413"/>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6002,0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 w:id="414"/>
          <w:p>
            <w:pPr>
              <w:spacing w:after="20"/>
              <w:ind w:left="20"/>
              <w:jc w:val="both"/>
            </w:pPr>
            <w:r>
              <w:rPr>
                <w:rFonts w:ascii="Times New Roman"/>
                <w:b w:val="false"/>
                <w:i w:val="false"/>
                <w:color w:val="000000"/>
                <w:sz w:val="20"/>
              </w:rPr>
              <w:t>
 </w:t>
            </w:r>
          </w:p>
          <w:bookmarkEnd w:id="414"/>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6002,0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415"/>
          <w:p>
            <w:pPr>
              <w:spacing w:after="20"/>
              <w:ind w:left="20"/>
              <w:jc w:val="both"/>
            </w:pPr>
            <w:r>
              <w:rPr>
                <w:rFonts w:ascii="Times New Roman"/>
                <w:b w:val="false"/>
                <w:i w:val="false"/>
                <w:color w:val="000000"/>
                <w:sz w:val="20"/>
              </w:rPr>
              <w:t>
 </w:t>
            </w:r>
          </w:p>
          <w:bookmarkEnd w:id="415"/>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5411,0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 w:id="416"/>
          <w:p>
            <w:pPr>
              <w:spacing w:after="20"/>
              <w:ind w:left="20"/>
              <w:jc w:val="both"/>
            </w:pPr>
            <w:r>
              <w:rPr>
                <w:rFonts w:ascii="Times New Roman"/>
                <w:b w:val="false"/>
                <w:i w:val="false"/>
                <w:color w:val="000000"/>
                <w:sz w:val="20"/>
              </w:rPr>
              <w:t>
 </w:t>
            </w:r>
          </w:p>
          <w:bookmarkEnd w:id="416"/>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417"/>
          <w:p>
            <w:pPr>
              <w:spacing w:after="20"/>
              <w:ind w:left="20"/>
              <w:jc w:val="both"/>
            </w:pPr>
            <w:r>
              <w:rPr>
                <w:rFonts w:ascii="Times New Roman"/>
                <w:b w:val="false"/>
                <w:i w:val="false"/>
                <w:color w:val="000000"/>
                <w:sz w:val="20"/>
              </w:rPr>
              <w:t>
 </w:t>
            </w:r>
          </w:p>
          <w:bookmarkEnd w:id="417"/>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418"/>
          <w:p>
            <w:pPr>
              <w:spacing w:after="20"/>
              <w:ind w:left="20"/>
              <w:jc w:val="both"/>
            </w:pPr>
            <w:r>
              <w:rPr>
                <w:rFonts w:ascii="Times New Roman"/>
                <w:b w:val="false"/>
                <w:i w:val="false"/>
                <w:color w:val="000000"/>
                <w:sz w:val="20"/>
              </w:rPr>
              <w:t>
03</w:t>
            </w:r>
          </w:p>
          <w:bookmarkEnd w:id="418"/>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419"/>
          <w:p>
            <w:pPr>
              <w:spacing w:after="20"/>
              <w:ind w:left="20"/>
              <w:jc w:val="both"/>
            </w:pPr>
            <w:r>
              <w:rPr>
                <w:rFonts w:ascii="Times New Roman"/>
                <w:b w:val="false"/>
                <w:i w:val="false"/>
                <w:color w:val="000000"/>
                <w:sz w:val="20"/>
              </w:rPr>
              <w:t>
 </w:t>
            </w:r>
          </w:p>
          <w:bookmarkEnd w:id="419"/>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автомобильдер жолдары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420"/>
          <w:p>
            <w:pPr>
              <w:spacing w:after="20"/>
              <w:ind w:left="20"/>
              <w:jc w:val="both"/>
            </w:pPr>
            <w:r>
              <w:rPr>
                <w:rFonts w:ascii="Times New Roman"/>
                <w:b w:val="false"/>
                <w:i w:val="false"/>
                <w:color w:val="000000"/>
                <w:sz w:val="20"/>
              </w:rPr>
              <w:t>
 </w:t>
            </w:r>
          </w:p>
          <w:bookmarkEnd w:id="420"/>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421"/>
          <w:p>
            <w:pPr>
              <w:spacing w:after="20"/>
              <w:ind w:left="20"/>
              <w:jc w:val="both"/>
            </w:pPr>
            <w:r>
              <w:rPr>
                <w:rFonts w:ascii="Times New Roman"/>
                <w:b w:val="false"/>
                <w:i w:val="false"/>
                <w:color w:val="000000"/>
                <w:sz w:val="20"/>
              </w:rPr>
              <w:t>
04</w:t>
            </w:r>
          </w:p>
          <w:bookmarkEnd w:id="421"/>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2028857,0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422"/>
          <w:p>
            <w:pPr>
              <w:spacing w:after="20"/>
              <w:ind w:left="20"/>
              <w:jc w:val="both"/>
            </w:pPr>
            <w:r>
              <w:rPr>
                <w:rFonts w:ascii="Times New Roman"/>
                <w:b w:val="false"/>
                <w:i w:val="false"/>
                <w:color w:val="000000"/>
                <w:sz w:val="20"/>
              </w:rPr>
              <w:t>
 </w:t>
            </w:r>
          </w:p>
          <w:bookmarkEnd w:id="422"/>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28886,0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423"/>
          <w:p>
            <w:pPr>
              <w:spacing w:after="20"/>
              <w:ind w:left="20"/>
              <w:jc w:val="both"/>
            </w:pPr>
            <w:r>
              <w:rPr>
                <w:rFonts w:ascii="Times New Roman"/>
                <w:b w:val="false"/>
                <w:i w:val="false"/>
                <w:color w:val="000000"/>
                <w:sz w:val="20"/>
              </w:rPr>
              <w:t>
 </w:t>
            </w:r>
          </w:p>
          <w:bookmarkEnd w:id="423"/>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28886,0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424"/>
          <w:p>
            <w:pPr>
              <w:spacing w:after="20"/>
              <w:ind w:left="20"/>
              <w:jc w:val="both"/>
            </w:pPr>
            <w:r>
              <w:rPr>
                <w:rFonts w:ascii="Times New Roman"/>
                <w:b w:val="false"/>
                <w:i w:val="false"/>
                <w:color w:val="000000"/>
                <w:sz w:val="20"/>
              </w:rPr>
              <w:t>
 </w:t>
            </w:r>
          </w:p>
          <w:bookmarkEnd w:id="424"/>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4674,0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425"/>
          <w:p>
            <w:pPr>
              <w:spacing w:after="20"/>
              <w:ind w:left="20"/>
              <w:jc w:val="both"/>
            </w:pPr>
            <w:r>
              <w:rPr>
                <w:rFonts w:ascii="Times New Roman"/>
                <w:b w:val="false"/>
                <w:i w:val="false"/>
                <w:color w:val="000000"/>
                <w:sz w:val="20"/>
              </w:rPr>
              <w:t>
 </w:t>
            </w:r>
          </w:p>
          <w:bookmarkEnd w:id="425"/>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4674,0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426"/>
          <w:p>
            <w:pPr>
              <w:spacing w:after="20"/>
              <w:ind w:left="20"/>
              <w:jc w:val="both"/>
            </w:pPr>
            <w:r>
              <w:rPr>
                <w:rFonts w:ascii="Times New Roman"/>
                <w:b w:val="false"/>
                <w:i w:val="false"/>
                <w:color w:val="000000"/>
                <w:sz w:val="20"/>
              </w:rPr>
              <w:t>
 </w:t>
            </w:r>
          </w:p>
          <w:bookmarkEnd w:id="426"/>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1967792,0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427"/>
          <w:p>
            <w:pPr>
              <w:spacing w:after="20"/>
              <w:ind w:left="20"/>
              <w:jc w:val="both"/>
            </w:pPr>
            <w:r>
              <w:rPr>
                <w:rFonts w:ascii="Times New Roman"/>
                <w:b w:val="false"/>
                <w:i w:val="false"/>
                <w:color w:val="000000"/>
                <w:sz w:val="20"/>
              </w:rPr>
              <w:t>
 </w:t>
            </w:r>
          </w:p>
          <w:bookmarkEnd w:id="427"/>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1688517,0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 w:id="428"/>
          <w:p>
            <w:pPr>
              <w:spacing w:after="20"/>
              <w:ind w:left="20"/>
              <w:jc w:val="both"/>
            </w:pPr>
            <w:r>
              <w:rPr>
                <w:rFonts w:ascii="Times New Roman"/>
                <w:b w:val="false"/>
                <w:i w:val="false"/>
                <w:color w:val="000000"/>
                <w:sz w:val="20"/>
              </w:rPr>
              <w:t>
 </w:t>
            </w:r>
          </w:p>
          <w:bookmarkEnd w:id="428"/>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63767,0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429"/>
          <w:p>
            <w:pPr>
              <w:spacing w:after="20"/>
              <w:ind w:left="20"/>
              <w:jc w:val="both"/>
            </w:pPr>
            <w:r>
              <w:rPr>
                <w:rFonts w:ascii="Times New Roman"/>
                <w:b w:val="false"/>
                <w:i w:val="false"/>
                <w:color w:val="000000"/>
                <w:sz w:val="20"/>
              </w:rPr>
              <w:t>
 </w:t>
            </w:r>
          </w:p>
          <w:bookmarkEnd w:id="429"/>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430"/>
          <w:p>
            <w:pPr>
              <w:spacing w:after="20"/>
              <w:ind w:left="20"/>
              <w:jc w:val="both"/>
            </w:pPr>
            <w:r>
              <w:rPr>
                <w:rFonts w:ascii="Times New Roman"/>
                <w:b w:val="false"/>
                <w:i w:val="false"/>
                <w:color w:val="000000"/>
                <w:sz w:val="20"/>
              </w:rPr>
              <w:t>
 </w:t>
            </w:r>
          </w:p>
          <w:bookmarkEnd w:id="430"/>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160543,0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 w:id="431"/>
          <w:p>
            <w:pPr>
              <w:spacing w:after="20"/>
              <w:ind w:left="20"/>
              <w:jc w:val="both"/>
            </w:pPr>
            <w:r>
              <w:rPr>
                <w:rFonts w:ascii="Times New Roman"/>
                <w:b w:val="false"/>
                <w:i w:val="false"/>
                <w:color w:val="000000"/>
                <w:sz w:val="20"/>
              </w:rPr>
              <w:t>
 </w:t>
            </w:r>
          </w:p>
          <w:bookmarkEnd w:id="431"/>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11209,0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 w:id="432"/>
          <w:p>
            <w:pPr>
              <w:spacing w:after="20"/>
              <w:ind w:left="20"/>
              <w:jc w:val="both"/>
            </w:pPr>
            <w:r>
              <w:rPr>
                <w:rFonts w:ascii="Times New Roman"/>
                <w:b w:val="false"/>
                <w:i w:val="false"/>
                <w:color w:val="000000"/>
                <w:sz w:val="20"/>
              </w:rPr>
              <w:t>
 </w:t>
            </w:r>
          </w:p>
          <w:bookmarkEnd w:id="432"/>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8168,0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 w:id="433"/>
          <w:p>
            <w:pPr>
              <w:spacing w:after="20"/>
              <w:ind w:left="20"/>
              <w:jc w:val="both"/>
            </w:pPr>
            <w:r>
              <w:rPr>
                <w:rFonts w:ascii="Times New Roman"/>
                <w:b w:val="false"/>
                <w:i w:val="false"/>
                <w:color w:val="000000"/>
                <w:sz w:val="20"/>
              </w:rPr>
              <w:t>
 </w:t>
            </w:r>
          </w:p>
          <w:bookmarkEnd w:id="433"/>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10639,0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 w:id="434"/>
          <w:p>
            <w:pPr>
              <w:spacing w:after="20"/>
              <w:ind w:left="20"/>
              <w:jc w:val="both"/>
            </w:pPr>
            <w:r>
              <w:rPr>
                <w:rFonts w:ascii="Times New Roman"/>
                <w:b w:val="false"/>
                <w:i w:val="false"/>
                <w:color w:val="000000"/>
                <w:sz w:val="20"/>
              </w:rPr>
              <w:t>
 </w:t>
            </w:r>
          </w:p>
          <w:bookmarkEnd w:id="434"/>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6923,0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 w:id="435"/>
          <w:p>
            <w:pPr>
              <w:spacing w:after="20"/>
              <w:ind w:left="20"/>
              <w:jc w:val="both"/>
            </w:pPr>
            <w:r>
              <w:rPr>
                <w:rFonts w:ascii="Times New Roman"/>
                <w:b w:val="false"/>
                <w:i w:val="false"/>
                <w:color w:val="000000"/>
                <w:sz w:val="20"/>
              </w:rPr>
              <w:t>
 </w:t>
            </w:r>
          </w:p>
          <w:bookmarkEnd w:id="435"/>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17856,0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 w:id="436"/>
          <w:p>
            <w:pPr>
              <w:spacing w:after="20"/>
              <w:ind w:left="20"/>
              <w:jc w:val="both"/>
            </w:pPr>
            <w:r>
              <w:rPr>
                <w:rFonts w:ascii="Times New Roman"/>
                <w:b w:val="false"/>
                <w:i w:val="false"/>
                <w:color w:val="000000"/>
                <w:sz w:val="20"/>
              </w:rPr>
              <w:t>
 </w:t>
            </w:r>
          </w:p>
          <w:bookmarkEnd w:id="436"/>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(облыстың маңызы бар қаланың) дене шынықтыру және спорт бөлімі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27505,0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 w:id="437"/>
          <w:p>
            <w:pPr>
              <w:spacing w:after="20"/>
              <w:ind w:left="20"/>
              <w:jc w:val="both"/>
            </w:pPr>
            <w:r>
              <w:rPr>
                <w:rFonts w:ascii="Times New Roman"/>
                <w:b w:val="false"/>
                <w:i w:val="false"/>
                <w:color w:val="000000"/>
                <w:sz w:val="20"/>
              </w:rPr>
              <w:t>
 </w:t>
            </w:r>
          </w:p>
          <w:bookmarkEnd w:id="437"/>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27505,0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 w:id="438"/>
          <w:p>
            <w:pPr>
              <w:spacing w:after="20"/>
              <w:ind w:left="20"/>
              <w:jc w:val="both"/>
            </w:pPr>
            <w:r>
              <w:rPr>
                <w:rFonts w:ascii="Times New Roman"/>
                <w:b w:val="false"/>
                <w:i w:val="false"/>
                <w:color w:val="000000"/>
                <w:sz w:val="20"/>
              </w:rPr>
              <w:t>
06</w:t>
            </w:r>
          </w:p>
          <w:bookmarkEnd w:id="438"/>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166378,0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 w:id="439"/>
          <w:p>
            <w:pPr>
              <w:spacing w:after="20"/>
              <w:ind w:left="20"/>
              <w:jc w:val="both"/>
            </w:pPr>
            <w:r>
              <w:rPr>
                <w:rFonts w:ascii="Times New Roman"/>
                <w:b w:val="false"/>
                <w:i w:val="false"/>
                <w:color w:val="000000"/>
                <w:sz w:val="20"/>
              </w:rPr>
              <w:t>
 </w:t>
            </w:r>
          </w:p>
          <w:bookmarkEnd w:id="439"/>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164172,0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 w:id="440"/>
          <w:p>
            <w:pPr>
              <w:spacing w:after="20"/>
              <w:ind w:left="20"/>
              <w:jc w:val="both"/>
            </w:pPr>
            <w:r>
              <w:rPr>
                <w:rFonts w:ascii="Times New Roman"/>
                <w:b w:val="false"/>
                <w:i w:val="false"/>
                <w:color w:val="000000"/>
                <w:sz w:val="20"/>
              </w:rPr>
              <w:t>
 </w:t>
            </w:r>
          </w:p>
          <w:bookmarkEnd w:id="440"/>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25503,0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 w:id="441"/>
          <w:p>
            <w:pPr>
              <w:spacing w:after="20"/>
              <w:ind w:left="20"/>
              <w:jc w:val="both"/>
            </w:pPr>
            <w:r>
              <w:rPr>
                <w:rFonts w:ascii="Times New Roman"/>
                <w:b w:val="false"/>
                <w:i w:val="false"/>
                <w:color w:val="000000"/>
                <w:sz w:val="20"/>
              </w:rPr>
              <w:t>
 </w:t>
            </w:r>
          </w:p>
          <w:bookmarkEnd w:id="441"/>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 w:id="442"/>
          <w:p>
            <w:pPr>
              <w:spacing w:after="20"/>
              <w:ind w:left="20"/>
              <w:jc w:val="both"/>
            </w:pPr>
            <w:r>
              <w:rPr>
                <w:rFonts w:ascii="Times New Roman"/>
                <w:b w:val="false"/>
                <w:i w:val="false"/>
                <w:color w:val="000000"/>
                <w:sz w:val="20"/>
              </w:rPr>
              <w:t>
 </w:t>
            </w:r>
          </w:p>
          <w:bookmarkEnd w:id="442"/>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9524,0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 w:id="443"/>
          <w:p>
            <w:pPr>
              <w:spacing w:after="20"/>
              <w:ind w:left="20"/>
              <w:jc w:val="both"/>
            </w:pPr>
            <w:r>
              <w:rPr>
                <w:rFonts w:ascii="Times New Roman"/>
                <w:b w:val="false"/>
                <w:i w:val="false"/>
                <w:color w:val="000000"/>
                <w:sz w:val="20"/>
              </w:rPr>
              <w:t>
 </w:t>
            </w:r>
          </w:p>
          <w:bookmarkEnd w:id="443"/>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 w:id="444"/>
          <w:p>
            <w:pPr>
              <w:spacing w:after="20"/>
              <w:ind w:left="20"/>
              <w:jc w:val="both"/>
            </w:pPr>
            <w:r>
              <w:rPr>
                <w:rFonts w:ascii="Times New Roman"/>
                <w:b w:val="false"/>
                <w:i w:val="false"/>
                <w:color w:val="000000"/>
                <w:sz w:val="20"/>
              </w:rPr>
              <w:t>
 </w:t>
            </w:r>
          </w:p>
          <w:bookmarkEnd w:id="444"/>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41491,0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 w:id="445"/>
          <w:p>
            <w:pPr>
              <w:spacing w:after="20"/>
              <w:ind w:left="20"/>
              <w:jc w:val="both"/>
            </w:pPr>
            <w:r>
              <w:rPr>
                <w:rFonts w:ascii="Times New Roman"/>
                <w:b w:val="false"/>
                <w:i w:val="false"/>
                <w:color w:val="000000"/>
                <w:sz w:val="20"/>
              </w:rPr>
              <w:t>
 </w:t>
            </w:r>
          </w:p>
          <w:bookmarkEnd w:id="445"/>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10799,0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 w:id="446"/>
          <w:p>
            <w:pPr>
              <w:spacing w:after="20"/>
              <w:ind w:left="20"/>
              <w:jc w:val="both"/>
            </w:pPr>
            <w:r>
              <w:rPr>
                <w:rFonts w:ascii="Times New Roman"/>
                <w:b w:val="false"/>
                <w:i w:val="false"/>
                <w:color w:val="000000"/>
                <w:sz w:val="20"/>
              </w:rPr>
              <w:t>
 </w:t>
            </w:r>
          </w:p>
          <w:bookmarkEnd w:id="446"/>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10588,0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447"/>
          <w:p>
            <w:pPr>
              <w:spacing w:after="20"/>
              <w:ind w:left="20"/>
              <w:jc w:val="both"/>
            </w:pPr>
            <w:r>
              <w:rPr>
                <w:rFonts w:ascii="Times New Roman"/>
                <w:b w:val="false"/>
                <w:i w:val="false"/>
                <w:color w:val="000000"/>
                <w:sz w:val="20"/>
              </w:rPr>
              <w:t>
 </w:t>
            </w:r>
          </w:p>
          <w:bookmarkEnd w:id="447"/>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25624,0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 w:id="448"/>
          <w:p>
            <w:pPr>
              <w:spacing w:after="20"/>
              <w:ind w:left="20"/>
              <w:jc w:val="both"/>
            </w:pPr>
            <w:r>
              <w:rPr>
                <w:rFonts w:ascii="Times New Roman"/>
                <w:b w:val="false"/>
                <w:i w:val="false"/>
                <w:color w:val="000000"/>
                <w:sz w:val="20"/>
              </w:rPr>
              <w:t>
 </w:t>
            </w:r>
          </w:p>
          <w:bookmarkEnd w:id="448"/>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 w:id="449"/>
          <w:p>
            <w:pPr>
              <w:spacing w:after="20"/>
              <w:ind w:left="20"/>
              <w:jc w:val="both"/>
            </w:pPr>
            <w:r>
              <w:rPr>
                <w:rFonts w:ascii="Times New Roman"/>
                <w:b w:val="false"/>
                <w:i w:val="false"/>
                <w:color w:val="000000"/>
                <w:sz w:val="20"/>
              </w:rPr>
              <w:t>
 </w:t>
            </w:r>
          </w:p>
          <w:bookmarkEnd w:id="449"/>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14608,0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 w:id="450"/>
          <w:p>
            <w:pPr>
              <w:spacing w:after="20"/>
              <w:ind w:left="20"/>
              <w:jc w:val="both"/>
            </w:pPr>
            <w:r>
              <w:rPr>
                <w:rFonts w:ascii="Times New Roman"/>
                <w:b w:val="false"/>
                <w:i w:val="false"/>
                <w:color w:val="000000"/>
                <w:sz w:val="20"/>
              </w:rPr>
              <w:t>
 </w:t>
            </w:r>
          </w:p>
          <w:bookmarkEnd w:id="450"/>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7818,0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 w:id="451"/>
          <w:p>
            <w:pPr>
              <w:spacing w:after="20"/>
              <w:ind w:left="20"/>
              <w:jc w:val="both"/>
            </w:pPr>
            <w:r>
              <w:rPr>
                <w:rFonts w:ascii="Times New Roman"/>
                <w:b w:val="false"/>
                <w:i w:val="false"/>
                <w:color w:val="000000"/>
                <w:sz w:val="20"/>
              </w:rPr>
              <w:t>
 </w:t>
            </w:r>
          </w:p>
          <w:bookmarkEnd w:id="451"/>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452"/>
          <w:p>
            <w:pPr>
              <w:spacing w:after="20"/>
              <w:ind w:left="20"/>
              <w:jc w:val="both"/>
            </w:pPr>
            <w:r>
              <w:rPr>
                <w:rFonts w:ascii="Times New Roman"/>
                <w:b w:val="false"/>
                <w:i w:val="false"/>
                <w:color w:val="000000"/>
                <w:sz w:val="20"/>
              </w:rPr>
              <w:t>
 </w:t>
            </w:r>
          </w:p>
          <w:bookmarkEnd w:id="452"/>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 w:id="453"/>
          <w:p>
            <w:pPr>
              <w:spacing w:after="20"/>
              <w:ind w:left="20"/>
              <w:jc w:val="both"/>
            </w:pPr>
            <w:r>
              <w:rPr>
                <w:rFonts w:ascii="Times New Roman"/>
                <w:b w:val="false"/>
                <w:i w:val="false"/>
                <w:color w:val="000000"/>
                <w:sz w:val="20"/>
              </w:rPr>
              <w:t>
07</w:t>
            </w:r>
          </w:p>
          <w:bookmarkEnd w:id="453"/>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шаруашылығы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454"/>
          <w:p>
            <w:pPr>
              <w:spacing w:after="20"/>
              <w:ind w:left="20"/>
              <w:jc w:val="both"/>
            </w:pPr>
            <w:r>
              <w:rPr>
                <w:rFonts w:ascii="Times New Roman"/>
                <w:b w:val="false"/>
                <w:i w:val="false"/>
                <w:color w:val="000000"/>
                <w:sz w:val="20"/>
              </w:rPr>
              <w:t>
 </w:t>
            </w:r>
          </w:p>
          <w:bookmarkEnd w:id="454"/>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 w:id="455"/>
          <w:p>
            <w:pPr>
              <w:spacing w:after="20"/>
              <w:ind w:left="20"/>
              <w:jc w:val="both"/>
            </w:pPr>
            <w:r>
              <w:rPr>
                <w:rFonts w:ascii="Times New Roman"/>
                <w:b w:val="false"/>
                <w:i w:val="false"/>
                <w:color w:val="000000"/>
                <w:sz w:val="20"/>
              </w:rPr>
              <w:t>
 </w:t>
            </w:r>
          </w:p>
          <w:bookmarkEnd w:id="455"/>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 w:id="456"/>
          <w:p>
            <w:pPr>
              <w:spacing w:after="20"/>
              <w:ind w:left="20"/>
              <w:jc w:val="both"/>
            </w:pPr>
            <w:r>
              <w:rPr>
                <w:rFonts w:ascii="Times New Roman"/>
                <w:b w:val="false"/>
                <w:i w:val="false"/>
                <w:color w:val="000000"/>
                <w:sz w:val="20"/>
              </w:rPr>
              <w:t>
 </w:t>
            </w:r>
          </w:p>
          <w:bookmarkEnd w:id="456"/>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 w:id="457"/>
          <w:p>
            <w:pPr>
              <w:spacing w:after="20"/>
              <w:ind w:left="20"/>
              <w:jc w:val="both"/>
            </w:pPr>
            <w:r>
              <w:rPr>
                <w:rFonts w:ascii="Times New Roman"/>
                <w:b w:val="false"/>
                <w:i w:val="false"/>
                <w:color w:val="000000"/>
                <w:sz w:val="20"/>
              </w:rPr>
              <w:t>
 </w:t>
            </w:r>
          </w:p>
          <w:bookmarkEnd w:id="457"/>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 w:id="458"/>
          <w:p>
            <w:pPr>
              <w:spacing w:after="20"/>
              <w:ind w:left="20"/>
              <w:jc w:val="both"/>
            </w:pPr>
            <w:r>
              <w:rPr>
                <w:rFonts w:ascii="Times New Roman"/>
                <w:b w:val="false"/>
                <w:i w:val="false"/>
                <w:color w:val="000000"/>
                <w:sz w:val="20"/>
              </w:rPr>
              <w:t>
 </w:t>
            </w:r>
          </w:p>
          <w:bookmarkEnd w:id="458"/>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459"/>
          <w:p>
            <w:pPr>
              <w:spacing w:after="20"/>
              <w:ind w:left="20"/>
              <w:jc w:val="both"/>
            </w:pPr>
            <w:r>
              <w:rPr>
                <w:rFonts w:ascii="Times New Roman"/>
                <w:b w:val="false"/>
                <w:i w:val="false"/>
                <w:color w:val="000000"/>
                <w:sz w:val="20"/>
              </w:rPr>
              <w:t>
08</w:t>
            </w:r>
          </w:p>
          <w:bookmarkEnd w:id="459"/>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117096,0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 w:id="460"/>
          <w:p>
            <w:pPr>
              <w:spacing w:after="20"/>
              <w:ind w:left="20"/>
              <w:jc w:val="both"/>
            </w:pPr>
            <w:r>
              <w:rPr>
                <w:rFonts w:ascii="Times New Roman"/>
                <w:b w:val="false"/>
                <w:i w:val="false"/>
                <w:color w:val="000000"/>
                <w:sz w:val="20"/>
              </w:rPr>
              <w:t>
 </w:t>
            </w:r>
          </w:p>
          <w:bookmarkEnd w:id="460"/>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35325,0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 w:id="461"/>
          <w:p>
            <w:pPr>
              <w:spacing w:after="20"/>
              <w:ind w:left="20"/>
              <w:jc w:val="both"/>
            </w:pPr>
            <w:r>
              <w:rPr>
                <w:rFonts w:ascii="Times New Roman"/>
                <w:b w:val="false"/>
                <w:i w:val="false"/>
                <w:color w:val="000000"/>
                <w:sz w:val="20"/>
              </w:rPr>
              <w:t>
 </w:t>
            </w:r>
          </w:p>
          <w:bookmarkEnd w:id="461"/>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35325,0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 w:id="462"/>
          <w:p>
            <w:pPr>
              <w:spacing w:after="20"/>
              <w:ind w:left="20"/>
              <w:jc w:val="both"/>
            </w:pPr>
            <w:r>
              <w:rPr>
                <w:rFonts w:ascii="Times New Roman"/>
                <w:b w:val="false"/>
                <w:i w:val="false"/>
                <w:color w:val="000000"/>
                <w:sz w:val="20"/>
              </w:rPr>
              <w:t>
 </w:t>
            </w:r>
          </w:p>
          <w:bookmarkEnd w:id="462"/>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3838,0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 w:id="463"/>
          <w:p>
            <w:pPr>
              <w:spacing w:after="20"/>
              <w:ind w:left="20"/>
              <w:jc w:val="both"/>
            </w:pPr>
            <w:r>
              <w:rPr>
                <w:rFonts w:ascii="Times New Roman"/>
                <w:b w:val="false"/>
                <w:i w:val="false"/>
                <w:color w:val="000000"/>
                <w:sz w:val="20"/>
              </w:rPr>
              <w:t>
 </w:t>
            </w:r>
          </w:p>
          <w:bookmarkEnd w:id="463"/>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3838,0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 w:id="464"/>
          <w:p>
            <w:pPr>
              <w:spacing w:after="20"/>
              <w:ind w:left="20"/>
              <w:jc w:val="both"/>
            </w:pPr>
            <w:r>
              <w:rPr>
                <w:rFonts w:ascii="Times New Roman"/>
                <w:b w:val="false"/>
                <w:i w:val="false"/>
                <w:color w:val="000000"/>
                <w:sz w:val="20"/>
              </w:rPr>
              <w:t>
 </w:t>
            </w:r>
          </w:p>
          <w:bookmarkEnd w:id="464"/>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 w:id="465"/>
          <w:p>
            <w:pPr>
              <w:spacing w:after="20"/>
              <w:ind w:left="20"/>
              <w:jc w:val="both"/>
            </w:pPr>
            <w:r>
              <w:rPr>
                <w:rFonts w:ascii="Times New Roman"/>
                <w:b w:val="false"/>
                <w:i w:val="false"/>
                <w:color w:val="000000"/>
                <w:sz w:val="20"/>
              </w:rPr>
              <w:t>
 </w:t>
            </w:r>
          </w:p>
          <w:bookmarkEnd w:id="465"/>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3436,0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 w:id="466"/>
          <w:p>
            <w:pPr>
              <w:spacing w:after="20"/>
              <w:ind w:left="20"/>
              <w:jc w:val="both"/>
            </w:pPr>
            <w:r>
              <w:rPr>
                <w:rFonts w:ascii="Times New Roman"/>
                <w:b w:val="false"/>
                <w:i w:val="false"/>
                <w:color w:val="000000"/>
                <w:sz w:val="20"/>
              </w:rPr>
              <w:t>
 </w:t>
            </w:r>
          </w:p>
          <w:bookmarkEnd w:id="466"/>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42541,0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 w:id="467"/>
          <w:p>
            <w:pPr>
              <w:spacing w:after="20"/>
              <w:ind w:left="20"/>
              <w:jc w:val="both"/>
            </w:pPr>
            <w:r>
              <w:rPr>
                <w:rFonts w:ascii="Times New Roman"/>
                <w:b w:val="false"/>
                <w:i w:val="false"/>
                <w:color w:val="000000"/>
                <w:sz w:val="20"/>
              </w:rPr>
              <w:t>
 </w:t>
            </w:r>
          </w:p>
          <w:bookmarkEnd w:id="467"/>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42019,0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 w:id="468"/>
          <w:p>
            <w:pPr>
              <w:spacing w:after="20"/>
              <w:ind w:left="20"/>
              <w:jc w:val="both"/>
            </w:pPr>
            <w:r>
              <w:rPr>
                <w:rFonts w:ascii="Times New Roman"/>
                <w:b w:val="false"/>
                <w:i w:val="false"/>
                <w:color w:val="000000"/>
                <w:sz w:val="20"/>
              </w:rPr>
              <w:t>
 </w:t>
            </w:r>
          </w:p>
          <w:bookmarkEnd w:id="468"/>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 w:id="469"/>
          <w:p>
            <w:pPr>
              <w:spacing w:after="20"/>
              <w:ind w:left="20"/>
              <w:jc w:val="both"/>
            </w:pPr>
            <w:r>
              <w:rPr>
                <w:rFonts w:ascii="Times New Roman"/>
                <w:b w:val="false"/>
                <w:i w:val="false"/>
                <w:color w:val="000000"/>
                <w:sz w:val="20"/>
              </w:rPr>
              <w:t>
 </w:t>
            </w:r>
          </w:p>
          <w:bookmarkEnd w:id="469"/>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 w:id="470"/>
          <w:p>
            <w:pPr>
              <w:spacing w:after="20"/>
              <w:ind w:left="20"/>
              <w:jc w:val="both"/>
            </w:pPr>
            <w:r>
              <w:rPr>
                <w:rFonts w:ascii="Times New Roman"/>
                <w:b w:val="false"/>
                <w:i w:val="false"/>
                <w:color w:val="000000"/>
                <w:sz w:val="20"/>
              </w:rPr>
              <w:t>
 </w:t>
            </w:r>
          </w:p>
          <w:bookmarkEnd w:id="470"/>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 w:id="471"/>
          <w:p>
            <w:pPr>
              <w:spacing w:after="20"/>
              <w:ind w:left="20"/>
              <w:jc w:val="both"/>
            </w:pPr>
            <w:r>
              <w:rPr>
                <w:rFonts w:ascii="Times New Roman"/>
                <w:b w:val="false"/>
                <w:i w:val="false"/>
                <w:color w:val="000000"/>
                <w:sz w:val="20"/>
              </w:rPr>
              <w:t>
 </w:t>
            </w:r>
          </w:p>
          <w:bookmarkEnd w:id="471"/>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7884,0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 w:id="472"/>
          <w:p>
            <w:pPr>
              <w:spacing w:after="20"/>
              <w:ind w:left="20"/>
              <w:jc w:val="both"/>
            </w:pPr>
            <w:r>
              <w:rPr>
                <w:rFonts w:ascii="Times New Roman"/>
                <w:b w:val="false"/>
                <w:i w:val="false"/>
                <w:color w:val="000000"/>
                <w:sz w:val="20"/>
              </w:rPr>
              <w:t>
 </w:t>
            </w:r>
          </w:p>
          <w:bookmarkEnd w:id="472"/>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7884,0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 w:id="473"/>
          <w:p>
            <w:pPr>
              <w:spacing w:after="20"/>
              <w:ind w:left="20"/>
              <w:jc w:val="both"/>
            </w:pPr>
            <w:r>
              <w:rPr>
                <w:rFonts w:ascii="Times New Roman"/>
                <w:b w:val="false"/>
                <w:i w:val="false"/>
                <w:color w:val="000000"/>
                <w:sz w:val="20"/>
              </w:rPr>
              <w:t>
 </w:t>
            </w:r>
          </w:p>
          <w:bookmarkEnd w:id="473"/>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14249,0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 w:id="474"/>
          <w:p>
            <w:pPr>
              <w:spacing w:after="20"/>
              <w:ind w:left="20"/>
              <w:jc w:val="both"/>
            </w:pPr>
            <w:r>
              <w:rPr>
                <w:rFonts w:ascii="Times New Roman"/>
                <w:b w:val="false"/>
                <w:i w:val="false"/>
                <w:color w:val="000000"/>
                <w:sz w:val="20"/>
              </w:rPr>
              <w:t>
 </w:t>
            </w:r>
          </w:p>
          <w:bookmarkEnd w:id="474"/>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 w:id="475"/>
          <w:p>
            <w:pPr>
              <w:spacing w:after="20"/>
              <w:ind w:left="20"/>
              <w:jc w:val="both"/>
            </w:pPr>
            <w:r>
              <w:rPr>
                <w:rFonts w:ascii="Times New Roman"/>
                <w:b w:val="false"/>
                <w:i w:val="false"/>
                <w:color w:val="000000"/>
                <w:sz w:val="20"/>
              </w:rPr>
              <w:t>
 </w:t>
            </w:r>
          </w:p>
          <w:bookmarkEnd w:id="475"/>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3709,0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 w:id="476"/>
          <w:p>
            <w:pPr>
              <w:spacing w:after="20"/>
              <w:ind w:left="20"/>
              <w:jc w:val="both"/>
            </w:pPr>
            <w:r>
              <w:rPr>
                <w:rFonts w:ascii="Times New Roman"/>
                <w:b w:val="false"/>
                <w:i w:val="false"/>
                <w:color w:val="000000"/>
                <w:sz w:val="20"/>
              </w:rPr>
              <w:t>
 </w:t>
            </w:r>
          </w:p>
          <w:bookmarkEnd w:id="476"/>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бастамасының орталығы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3409,0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 w:id="477"/>
          <w:p>
            <w:pPr>
              <w:spacing w:after="20"/>
              <w:ind w:left="20"/>
              <w:jc w:val="both"/>
            </w:pPr>
            <w:r>
              <w:rPr>
                <w:rFonts w:ascii="Times New Roman"/>
                <w:b w:val="false"/>
                <w:i w:val="false"/>
                <w:color w:val="000000"/>
                <w:sz w:val="20"/>
              </w:rPr>
              <w:t>
 </w:t>
            </w:r>
          </w:p>
          <w:bookmarkEnd w:id="477"/>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7559,0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 w:id="478"/>
          <w:p>
            <w:pPr>
              <w:spacing w:after="20"/>
              <w:ind w:left="20"/>
              <w:jc w:val="both"/>
            </w:pPr>
            <w:r>
              <w:rPr>
                <w:rFonts w:ascii="Times New Roman"/>
                <w:b w:val="false"/>
                <w:i w:val="false"/>
                <w:color w:val="000000"/>
                <w:sz w:val="20"/>
              </w:rPr>
              <w:t>
 </w:t>
            </w:r>
          </w:p>
          <w:bookmarkEnd w:id="478"/>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7559,0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 w:id="479"/>
          <w:p>
            <w:pPr>
              <w:spacing w:after="20"/>
              <w:ind w:left="20"/>
              <w:jc w:val="both"/>
            </w:pPr>
            <w:r>
              <w:rPr>
                <w:rFonts w:ascii="Times New Roman"/>
                <w:b w:val="false"/>
                <w:i w:val="false"/>
                <w:color w:val="000000"/>
                <w:sz w:val="20"/>
              </w:rPr>
              <w:t>
10</w:t>
            </w:r>
          </w:p>
          <w:bookmarkEnd w:id="479"/>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82093,0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 w:id="480"/>
          <w:p>
            <w:pPr>
              <w:spacing w:after="20"/>
              <w:ind w:left="20"/>
              <w:jc w:val="both"/>
            </w:pPr>
            <w:r>
              <w:rPr>
                <w:rFonts w:ascii="Times New Roman"/>
                <w:b w:val="false"/>
                <w:i w:val="false"/>
                <w:color w:val="000000"/>
                <w:sz w:val="20"/>
              </w:rPr>
              <w:t>
 </w:t>
            </w:r>
          </w:p>
          <w:bookmarkEnd w:id="480"/>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 w:id="481"/>
          <w:p>
            <w:pPr>
              <w:spacing w:after="20"/>
              <w:ind w:left="20"/>
              <w:jc w:val="both"/>
            </w:pPr>
            <w:r>
              <w:rPr>
                <w:rFonts w:ascii="Times New Roman"/>
                <w:b w:val="false"/>
                <w:i w:val="false"/>
                <w:color w:val="000000"/>
                <w:sz w:val="20"/>
              </w:rPr>
              <w:t>
 </w:t>
            </w:r>
          </w:p>
          <w:bookmarkEnd w:id="481"/>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 w:id="482"/>
          <w:p>
            <w:pPr>
              <w:spacing w:after="20"/>
              <w:ind w:left="20"/>
              <w:jc w:val="both"/>
            </w:pPr>
            <w:r>
              <w:rPr>
                <w:rFonts w:ascii="Times New Roman"/>
                <w:b w:val="false"/>
                <w:i w:val="false"/>
                <w:color w:val="000000"/>
                <w:sz w:val="20"/>
              </w:rPr>
              <w:t>
 </w:t>
            </w:r>
          </w:p>
          <w:bookmarkEnd w:id="482"/>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15026,0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 w:id="483"/>
          <w:p>
            <w:pPr>
              <w:spacing w:after="20"/>
              <w:ind w:left="20"/>
              <w:jc w:val="both"/>
            </w:pPr>
            <w:r>
              <w:rPr>
                <w:rFonts w:ascii="Times New Roman"/>
                <w:b w:val="false"/>
                <w:i w:val="false"/>
                <w:color w:val="000000"/>
                <w:sz w:val="20"/>
              </w:rPr>
              <w:t>
 </w:t>
            </w:r>
          </w:p>
          <w:bookmarkEnd w:id="483"/>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15026,0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 w:id="484"/>
          <w:p>
            <w:pPr>
              <w:spacing w:after="20"/>
              <w:ind w:left="20"/>
              <w:jc w:val="both"/>
            </w:pPr>
            <w:r>
              <w:rPr>
                <w:rFonts w:ascii="Times New Roman"/>
                <w:b w:val="false"/>
                <w:i w:val="false"/>
                <w:color w:val="000000"/>
                <w:sz w:val="20"/>
              </w:rPr>
              <w:t>
 </w:t>
            </w:r>
          </w:p>
          <w:bookmarkEnd w:id="484"/>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56763,0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 w:id="485"/>
          <w:p>
            <w:pPr>
              <w:spacing w:after="20"/>
              <w:ind w:left="20"/>
              <w:jc w:val="both"/>
            </w:pPr>
            <w:r>
              <w:rPr>
                <w:rFonts w:ascii="Times New Roman"/>
                <w:b w:val="false"/>
                <w:i w:val="false"/>
                <w:color w:val="000000"/>
                <w:sz w:val="20"/>
              </w:rPr>
              <w:t>
 </w:t>
            </w:r>
          </w:p>
          <w:bookmarkEnd w:id="485"/>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13763,0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 w:id="486"/>
          <w:p>
            <w:pPr>
              <w:spacing w:after="20"/>
              <w:ind w:left="20"/>
              <w:jc w:val="both"/>
            </w:pPr>
            <w:r>
              <w:rPr>
                <w:rFonts w:ascii="Times New Roman"/>
                <w:b w:val="false"/>
                <w:i w:val="false"/>
                <w:color w:val="000000"/>
                <w:sz w:val="20"/>
              </w:rPr>
              <w:t>
 </w:t>
            </w:r>
          </w:p>
          <w:bookmarkEnd w:id="486"/>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 w:id="487"/>
          <w:p>
            <w:pPr>
              <w:spacing w:after="20"/>
              <w:ind w:left="20"/>
              <w:jc w:val="both"/>
            </w:pPr>
            <w:r>
              <w:rPr>
                <w:rFonts w:ascii="Times New Roman"/>
                <w:b w:val="false"/>
                <w:i w:val="false"/>
                <w:color w:val="000000"/>
                <w:sz w:val="20"/>
              </w:rPr>
              <w:t>
 </w:t>
            </w:r>
          </w:p>
          <w:bookmarkEnd w:id="487"/>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 w:id="488"/>
          <w:p>
            <w:pPr>
              <w:spacing w:after="20"/>
              <w:ind w:left="20"/>
              <w:jc w:val="both"/>
            </w:pPr>
            <w:r>
              <w:rPr>
                <w:rFonts w:ascii="Times New Roman"/>
                <w:b w:val="false"/>
                <w:i w:val="false"/>
                <w:color w:val="000000"/>
                <w:sz w:val="20"/>
              </w:rPr>
              <w:t>
 </w:t>
            </w:r>
          </w:p>
          <w:bookmarkEnd w:id="488"/>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 w:id="489"/>
          <w:p>
            <w:pPr>
              <w:spacing w:after="20"/>
              <w:ind w:left="20"/>
              <w:jc w:val="both"/>
            </w:pPr>
            <w:r>
              <w:rPr>
                <w:rFonts w:ascii="Times New Roman"/>
                <w:b w:val="false"/>
                <w:i w:val="false"/>
                <w:color w:val="000000"/>
                <w:sz w:val="20"/>
              </w:rPr>
              <w:t>
 </w:t>
            </w:r>
          </w:p>
          <w:bookmarkEnd w:id="489"/>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3018,0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 w:id="490"/>
          <w:p>
            <w:pPr>
              <w:spacing w:after="20"/>
              <w:ind w:left="20"/>
              <w:jc w:val="both"/>
            </w:pPr>
            <w:r>
              <w:rPr>
                <w:rFonts w:ascii="Times New Roman"/>
                <w:b w:val="false"/>
                <w:i w:val="false"/>
                <w:color w:val="000000"/>
                <w:sz w:val="20"/>
              </w:rPr>
              <w:t>
 </w:t>
            </w:r>
          </w:p>
          <w:bookmarkEnd w:id="490"/>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 w:id="491"/>
          <w:p>
            <w:pPr>
              <w:spacing w:after="20"/>
              <w:ind w:left="20"/>
              <w:jc w:val="both"/>
            </w:pPr>
            <w:r>
              <w:rPr>
                <w:rFonts w:ascii="Times New Roman"/>
                <w:b w:val="false"/>
                <w:i w:val="false"/>
                <w:color w:val="000000"/>
                <w:sz w:val="20"/>
              </w:rPr>
              <w:t>
 </w:t>
            </w:r>
          </w:p>
          <w:bookmarkEnd w:id="491"/>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 w:id="492"/>
          <w:p>
            <w:pPr>
              <w:spacing w:after="20"/>
              <w:ind w:left="20"/>
              <w:jc w:val="both"/>
            </w:pPr>
            <w:r>
              <w:rPr>
                <w:rFonts w:ascii="Times New Roman"/>
                <w:b w:val="false"/>
                <w:i w:val="false"/>
                <w:color w:val="000000"/>
                <w:sz w:val="20"/>
              </w:rPr>
              <w:t>
 </w:t>
            </w:r>
          </w:p>
          <w:bookmarkEnd w:id="492"/>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33678,0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 w:id="493"/>
          <w:p>
            <w:pPr>
              <w:spacing w:after="20"/>
              <w:ind w:left="20"/>
              <w:jc w:val="both"/>
            </w:pPr>
            <w:r>
              <w:rPr>
                <w:rFonts w:ascii="Times New Roman"/>
                <w:b w:val="false"/>
                <w:i w:val="false"/>
                <w:color w:val="000000"/>
                <w:sz w:val="20"/>
              </w:rPr>
              <w:t>
 </w:t>
            </w:r>
          </w:p>
          <w:bookmarkEnd w:id="493"/>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7589,0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 w:id="494"/>
          <w:p>
            <w:pPr>
              <w:spacing w:after="20"/>
              <w:ind w:left="20"/>
              <w:jc w:val="both"/>
            </w:pPr>
            <w:r>
              <w:rPr>
                <w:rFonts w:ascii="Times New Roman"/>
                <w:b w:val="false"/>
                <w:i w:val="false"/>
                <w:color w:val="000000"/>
                <w:sz w:val="20"/>
              </w:rPr>
              <w:t>
 </w:t>
            </w:r>
          </w:p>
          <w:bookmarkEnd w:id="494"/>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7589,0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 w:id="495"/>
          <w:p>
            <w:pPr>
              <w:spacing w:after="20"/>
              <w:ind w:left="20"/>
              <w:jc w:val="both"/>
            </w:pPr>
            <w:r>
              <w:rPr>
                <w:rFonts w:ascii="Times New Roman"/>
                <w:b w:val="false"/>
                <w:i w:val="false"/>
                <w:color w:val="000000"/>
                <w:sz w:val="20"/>
              </w:rPr>
              <w:t>
11</w:t>
            </w:r>
          </w:p>
          <w:bookmarkEnd w:id="495"/>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 сәулет, қала құрылысы және құрылыс қызметі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8346,0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 w:id="496"/>
          <w:p>
            <w:pPr>
              <w:spacing w:after="20"/>
              <w:ind w:left="20"/>
              <w:jc w:val="both"/>
            </w:pPr>
            <w:r>
              <w:rPr>
                <w:rFonts w:ascii="Times New Roman"/>
                <w:b w:val="false"/>
                <w:i w:val="false"/>
                <w:color w:val="000000"/>
                <w:sz w:val="20"/>
              </w:rPr>
              <w:t>
 </w:t>
            </w:r>
          </w:p>
          <w:bookmarkEnd w:id="496"/>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8346,0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 w:id="497"/>
          <w:p>
            <w:pPr>
              <w:spacing w:after="20"/>
              <w:ind w:left="20"/>
              <w:jc w:val="both"/>
            </w:pPr>
            <w:r>
              <w:rPr>
                <w:rFonts w:ascii="Times New Roman"/>
                <w:b w:val="false"/>
                <w:i w:val="false"/>
                <w:color w:val="000000"/>
                <w:sz w:val="20"/>
              </w:rPr>
              <w:t>
 </w:t>
            </w:r>
          </w:p>
          <w:bookmarkEnd w:id="497"/>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8346,0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3" w:id="498"/>
          <w:p>
            <w:pPr>
              <w:spacing w:after="20"/>
              <w:ind w:left="20"/>
              <w:jc w:val="both"/>
            </w:pPr>
            <w:r>
              <w:rPr>
                <w:rFonts w:ascii="Times New Roman"/>
                <w:b w:val="false"/>
                <w:i w:val="false"/>
                <w:color w:val="000000"/>
                <w:sz w:val="20"/>
              </w:rPr>
              <w:t>
12</w:t>
            </w:r>
          </w:p>
          <w:bookmarkEnd w:id="498"/>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7102,0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 w:id="499"/>
          <w:p>
            <w:pPr>
              <w:spacing w:after="20"/>
              <w:ind w:left="20"/>
              <w:jc w:val="both"/>
            </w:pPr>
            <w:r>
              <w:rPr>
                <w:rFonts w:ascii="Times New Roman"/>
                <w:b w:val="false"/>
                <w:i w:val="false"/>
                <w:color w:val="000000"/>
                <w:sz w:val="20"/>
              </w:rPr>
              <w:t>
 </w:t>
            </w:r>
          </w:p>
          <w:bookmarkEnd w:id="499"/>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5807,0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 w:id="500"/>
          <w:p>
            <w:pPr>
              <w:spacing w:after="20"/>
              <w:ind w:left="20"/>
              <w:jc w:val="both"/>
            </w:pPr>
            <w:r>
              <w:rPr>
                <w:rFonts w:ascii="Times New Roman"/>
                <w:b w:val="false"/>
                <w:i w:val="false"/>
                <w:color w:val="000000"/>
                <w:sz w:val="20"/>
              </w:rPr>
              <w:t>
 </w:t>
            </w:r>
          </w:p>
          <w:bookmarkEnd w:id="500"/>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5807,0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 w:id="501"/>
          <w:p>
            <w:pPr>
              <w:spacing w:after="20"/>
              <w:ind w:left="20"/>
              <w:jc w:val="both"/>
            </w:pPr>
            <w:r>
              <w:rPr>
                <w:rFonts w:ascii="Times New Roman"/>
                <w:b w:val="false"/>
                <w:i w:val="false"/>
                <w:color w:val="000000"/>
                <w:sz w:val="20"/>
              </w:rPr>
              <w:t>
 </w:t>
            </w:r>
          </w:p>
          <w:bookmarkEnd w:id="501"/>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 w:id="502"/>
          <w:p>
            <w:pPr>
              <w:spacing w:after="20"/>
              <w:ind w:left="20"/>
              <w:jc w:val="both"/>
            </w:pPr>
            <w:r>
              <w:rPr>
                <w:rFonts w:ascii="Times New Roman"/>
                <w:b w:val="false"/>
                <w:i w:val="false"/>
                <w:color w:val="000000"/>
                <w:sz w:val="20"/>
              </w:rPr>
              <w:t>
 </w:t>
            </w:r>
          </w:p>
          <w:bookmarkEnd w:id="502"/>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 w:id="503"/>
          <w:p>
            <w:pPr>
              <w:spacing w:after="20"/>
              <w:ind w:left="20"/>
              <w:jc w:val="both"/>
            </w:pPr>
            <w:r>
              <w:rPr>
                <w:rFonts w:ascii="Times New Roman"/>
                <w:b w:val="false"/>
                <w:i w:val="false"/>
                <w:color w:val="000000"/>
                <w:sz w:val="20"/>
              </w:rPr>
              <w:t>
13</w:t>
            </w:r>
          </w:p>
          <w:bookmarkEnd w:id="503"/>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22616,0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 w:id="504"/>
          <w:p>
            <w:pPr>
              <w:spacing w:after="20"/>
              <w:ind w:left="20"/>
              <w:jc w:val="both"/>
            </w:pPr>
            <w:r>
              <w:rPr>
                <w:rFonts w:ascii="Times New Roman"/>
                <w:b w:val="false"/>
                <w:i w:val="false"/>
                <w:color w:val="000000"/>
                <w:sz w:val="20"/>
              </w:rPr>
              <w:t>
 </w:t>
            </w:r>
          </w:p>
          <w:bookmarkEnd w:id="504"/>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8063,0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 w:id="505"/>
          <w:p>
            <w:pPr>
              <w:spacing w:after="20"/>
              <w:ind w:left="20"/>
              <w:jc w:val="both"/>
            </w:pPr>
            <w:r>
              <w:rPr>
                <w:rFonts w:ascii="Times New Roman"/>
                <w:b w:val="false"/>
                <w:i w:val="false"/>
                <w:color w:val="000000"/>
                <w:sz w:val="20"/>
              </w:rPr>
              <w:t>
 </w:t>
            </w:r>
          </w:p>
          <w:bookmarkEnd w:id="505"/>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8063,0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 w:id="506"/>
          <w:p>
            <w:pPr>
              <w:spacing w:after="20"/>
              <w:ind w:left="20"/>
              <w:jc w:val="both"/>
            </w:pPr>
            <w:r>
              <w:rPr>
                <w:rFonts w:ascii="Times New Roman"/>
                <w:b w:val="false"/>
                <w:i w:val="false"/>
                <w:color w:val="000000"/>
                <w:sz w:val="20"/>
              </w:rPr>
              <w:t>
 </w:t>
            </w:r>
          </w:p>
          <w:bookmarkEnd w:id="506"/>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13353,0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 w:id="507"/>
          <w:p>
            <w:pPr>
              <w:spacing w:after="20"/>
              <w:ind w:left="20"/>
              <w:jc w:val="both"/>
            </w:pPr>
            <w:r>
              <w:rPr>
                <w:rFonts w:ascii="Times New Roman"/>
                <w:b w:val="false"/>
                <w:i w:val="false"/>
                <w:color w:val="000000"/>
                <w:sz w:val="20"/>
              </w:rPr>
              <w:t>
 </w:t>
            </w:r>
          </w:p>
          <w:bookmarkEnd w:id="507"/>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13353,0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 w:id="508"/>
          <w:p>
            <w:pPr>
              <w:spacing w:after="20"/>
              <w:ind w:left="20"/>
              <w:jc w:val="both"/>
            </w:pPr>
            <w:r>
              <w:rPr>
                <w:rFonts w:ascii="Times New Roman"/>
                <w:b w:val="false"/>
                <w:i w:val="false"/>
                <w:color w:val="000000"/>
                <w:sz w:val="20"/>
              </w:rPr>
              <w:t>
 </w:t>
            </w:r>
          </w:p>
          <w:bookmarkEnd w:id="508"/>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 w:id="509"/>
          <w:p>
            <w:pPr>
              <w:spacing w:after="20"/>
              <w:ind w:left="20"/>
              <w:jc w:val="both"/>
            </w:pPr>
            <w:r>
              <w:rPr>
                <w:rFonts w:ascii="Times New Roman"/>
                <w:b w:val="false"/>
                <w:i w:val="false"/>
                <w:color w:val="000000"/>
                <w:sz w:val="20"/>
              </w:rPr>
              <w:t>
 </w:t>
            </w:r>
          </w:p>
          <w:bookmarkEnd w:id="509"/>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 w:id="510"/>
          <w:p>
            <w:pPr>
              <w:spacing w:after="20"/>
              <w:ind w:left="20"/>
              <w:jc w:val="both"/>
            </w:pPr>
            <w:r>
              <w:rPr>
                <w:rFonts w:ascii="Times New Roman"/>
                <w:b w:val="false"/>
                <w:i w:val="false"/>
                <w:color w:val="000000"/>
                <w:sz w:val="20"/>
              </w:rPr>
              <w:t>
15</w:t>
            </w:r>
          </w:p>
          <w:bookmarkEnd w:id="510"/>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25091,0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 w:id="511"/>
          <w:p>
            <w:pPr>
              <w:spacing w:after="20"/>
              <w:ind w:left="20"/>
              <w:jc w:val="both"/>
            </w:pPr>
            <w:r>
              <w:rPr>
                <w:rFonts w:ascii="Times New Roman"/>
                <w:b w:val="false"/>
                <w:i w:val="false"/>
                <w:color w:val="000000"/>
                <w:sz w:val="20"/>
              </w:rPr>
              <w:t>
 </w:t>
            </w:r>
          </w:p>
          <w:bookmarkEnd w:id="511"/>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25091,0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 w:id="512"/>
          <w:p>
            <w:pPr>
              <w:spacing w:after="20"/>
              <w:ind w:left="20"/>
              <w:jc w:val="both"/>
            </w:pPr>
            <w:r>
              <w:rPr>
                <w:rFonts w:ascii="Times New Roman"/>
                <w:b w:val="false"/>
                <w:i w:val="false"/>
                <w:color w:val="000000"/>
                <w:sz w:val="20"/>
              </w:rPr>
              <w:t>
 </w:t>
            </w:r>
          </w:p>
          <w:bookmarkEnd w:id="512"/>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кредиттау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 w:id="513"/>
          <w:p>
            <w:pPr>
              <w:spacing w:after="20"/>
              <w:ind w:left="20"/>
              <w:jc w:val="both"/>
            </w:pPr>
            <w:r>
              <w:rPr>
                <w:rFonts w:ascii="Times New Roman"/>
                <w:b w:val="false"/>
                <w:i w:val="false"/>
                <w:color w:val="000000"/>
                <w:sz w:val="20"/>
              </w:rPr>
              <w:t>
 </w:t>
            </w:r>
          </w:p>
          <w:bookmarkEnd w:id="513"/>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6807,0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 w:id="514"/>
          <w:p>
            <w:pPr>
              <w:spacing w:after="20"/>
              <w:ind w:left="20"/>
              <w:jc w:val="both"/>
            </w:pPr>
            <w:r>
              <w:rPr>
                <w:rFonts w:ascii="Times New Roman"/>
                <w:b w:val="false"/>
                <w:i w:val="false"/>
                <w:color w:val="000000"/>
                <w:sz w:val="20"/>
              </w:rPr>
              <w:t>
10</w:t>
            </w:r>
          </w:p>
          <w:bookmarkEnd w:id="514"/>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6807,0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 w:id="515"/>
          <w:p>
            <w:pPr>
              <w:spacing w:after="20"/>
              <w:ind w:left="20"/>
              <w:jc w:val="both"/>
            </w:pPr>
            <w:r>
              <w:rPr>
                <w:rFonts w:ascii="Times New Roman"/>
                <w:b w:val="false"/>
                <w:i w:val="false"/>
                <w:color w:val="000000"/>
                <w:sz w:val="20"/>
              </w:rPr>
              <w:t>
 </w:t>
            </w:r>
          </w:p>
          <w:bookmarkEnd w:id="515"/>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6807,0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 w:id="516"/>
          <w:p>
            <w:pPr>
              <w:spacing w:after="20"/>
              <w:ind w:left="20"/>
              <w:jc w:val="both"/>
            </w:pPr>
            <w:r>
              <w:rPr>
                <w:rFonts w:ascii="Times New Roman"/>
                <w:b w:val="false"/>
                <w:i w:val="false"/>
                <w:color w:val="000000"/>
                <w:sz w:val="20"/>
              </w:rPr>
              <w:t>
 </w:t>
            </w:r>
          </w:p>
          <w:bookmarkEnd w:id="516"/>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6807,0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 w:id="517"/>
          <w:p>
            <w:pPr>
              <w:spacing w:after="20"/>
              <w:ind w:left="20"/>
              <w:jc w:val="both"/>
            </w:pPr>
            <w:r>
              <w:rPr>
                <w:rFonts w:ascii="Times New Roman"/>
                <w:b w:val="false"/>
                <w:i w:val="false"/>
                <w:color w:val="000000"/>
                <w:sz w:val="20"/>
              </w:rPr>
              <w:t>
5</w:t>
            </w:r>
          </w:p>
          <w:bookmarkEnd w:id="517"/>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 w:id="518"/>
          <w:p>
            <w:pPr>
              <w:spacing w:after="20"/>
              <w:ind w:left="20"/>
              <w:jc w:val="both"/>
            </w:pPr>
            <w:r>
              <w:rPr>
                <w:rFonts w:ascii="Times New Roman"/>
                <w:b w:val="false"/>
                <w:i w:val="false"/>
                <w:color w:val="000000"/>
                <w:sz w:val="20"/>
              </w:rPr>
              <w:t>
 </w:t>
            </w:r>
          </w:p>
          <w:bookmarkEnd w:id="518"/>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 w:id="519"/>
          <w:p>
            <w:pPr>
              <w:spacing w:after="20"/>
              <w:ind w:left="20"/>
              <w:jc w:val="both"/>
            </w:pPr>
            <w:r>
              <w:rPr>
                <w:rFonts w:ascii="Times New Roman"/>
                <w:b w:val="false"/>
                <w:i w:val="false"/>
                <w:color w:val="000000"/>
                <w:sz w:val="20"/>
              </w:rPr>
              <w:t>
 </w:t>
            </w:r>
          </w:p>
          <w:bookmarkEnd w:id="519"/>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 w:id="520"/>
          <w:p>
            <w:pPr>
              <w:spacing w:after="20"/>
              <w:ind w:left="20"/>
              <w:jc w:val="both"/>
            </w:pPr>
            <w:r>
              <w:rPr>
                <w:rFonts w:ascii="Times New Roman"/>
                <w:b w:val="false"/>
                <w:i w:val="false"/>
                <w:color w:val="000000"/>
                <w:sz w:val="20"/>
              </w:rPr>
              <w:t>
 </w:t>
            </w:r>
          </w:p>
          <w:bookmarkEnd w:id="520"/>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 w:id="521"/>
          <w:p>
            <w:pPr>
              <w:spacing w:after="20"/>
              <w:ind w:left="20"/>
              <w:jc w:val="both"/>
            </w:pPr>
            <w:r>
              <w:rPr>
                <w:rFonts w:ascii="Times New Roman"/>
                <w:b w:val="false"/>
                <w:i w:val="false"/>
                <w:color w:val="000000"/>
                <w:sz w:val="20"/>
              </w:rPr>
              <w:t>
 </w:t>
            </w:r>
          </w:p>
          <w:bookmarkEnd w:id="521"/>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алу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 w:id="522"/>
          <w:p>
            <w:pPr>
              <w:spacing w:after="20"/>
              <w:ind w:left="20"/>
              <w:jc w:val="both"/>
            </w:pPr>
            <w:r>
              <w:rPr>
                <w:rFonts w:ascii="Times New Roman"/>
                <w:b w:val="false"/>
                <w:i w:val="false"/>
                <w:color w:val="000000"/>
                <w:sz w:val="20"/>
              </w:rPr>
              <w:t>
 </w:t>
            </w:r>
          </w:p>
          <w:bookmarkEnd w:id="522"/>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түскен түсімдер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 w:id="523"/>
          <w:p>
            <w:pPr>
              <w:spacing w:after="20"/>
              <w:ind w:left="20"/>
              <w:jc w:val="both"/>
            </w:pPr>
            <w:r>
              <w:rPr>
                <w:rFonts w:ascii="Times New Roman"/>
                <w:b w:val="false"/>
                <w:i w:val="false"/>
                <w:color w:val="000000"/>
                <w:sz w:val="20"/>
              </w:rPr>
              <w:t>
 </w:t>
            </w:r>
          </w:p>
          <w:bookmarkEnd w:id="523"/>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 w:id="524"/>
          <w:p>
            <w:pPr>
              <w:spacing w:after="20"/>
              <w:ind w:left="20"/>
              <w:jc w:val="both"/>
            </w:pPr>
            <w:r>
              <w:rPr>
                <w:rFonts w:ascii="Times New Roman"/>
                <w:b w:val="false"/>
                <w:i w:val="false"/>
                <w:color w:val="000000"/>
                <w:sz w:val="20"/>
              </w:rPr>
              <w:t>
 </w:t>
            </w:r>
          </w:p>
          <w:bookmarkEnd w:id="524"/>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(профицитті қолдану)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 w:id="525"/>
          <w:p>
            <w:pPr>
              <w:spacing w:after="20"/>
              <w:ind w:left="20"/>
              <w:jc w:val="both"/>
            </w:pPr>
            <w:r>
              <w:rPr>
                <w:rFonts w:ascii="Times New Roman"/>
                <w:b w:val="false"/>
                <w:i w:val="false"/>
                <w:color w:val="000000"/>
                <w:sz w:val="20"/>
              </w:rPr>
              <w:t>
Санаты</w:t>
            </w:r>
          </w:p>
          <w:bookmarkEnd w:id="525"/>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 w:id="526"/>
          <w:p>
            <w:pPr>
              <w:spacing w:after="20"/>
              <w:ind w:left="20"/>
              <w:jc w:val="both"/>
            </w:pPr>
            <w:r>
              <w:rPr>
                <w:rFonts w:ascii="Times New Roman"/>
                <w:b w:val="false"/>
                <w:i w:val="false"/>
                <w:color w:val="000000"/>
                <w:sz w:val="20"/>
              </w:rPr>
              <w:t>
 </w:t>
            </w:r>
          </w:p>
          <w:bookmarkEnd w:id="526"/>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 w:id="527"/>
          <w:p>
            <w:pPr>
              <w:spacing w:after="20"/>
              <w:ind w:left="20"/>
              <w:jc w:val="both"/>
            </w:pPr>
            <w:r>
              <w:rPr>
                <w:rFonts w:ascii="Times New Roman"/>
                <w:b w:val="false"/>
                <w:i w:val="false"/>
                <w:color w:val="000000"/>
                <w:sz w:val="20"/>
              </w:rPr>
              <w:t>
1</w:t>
            </w:r>
          </w:p>
          <w:bookmarkEnd w:id="527"/>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 w:id="528"/>
          <w:p>
            <w:pPr>
              <w:spacing w:after="20"/>
              <w:ind w:left="20"/>
              <w:jc w:val="both"/>
            </w:pPr>
            <w:r>
              <w:rPr>
                <w:rFonts w:ascii="Times New Roman"/>
                <w:b w:val="false"/>
                <w:i w:val="false"/>
                <w:color w:val="000000"/>
                <w:sz w:val="20"/>
              </w:rPr>
              <w:t>
7</w:t>
            </w:r>
          </w:p>
          <w:bookmarkEnd w:id="528"/>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6807,0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 w:id="529"/>
          <w:p>
            <w:pPr>
              <w:spacing w:after="20"/>
              <w:ind w:left="20"/>
              <w:jc w:val="both"/>
            </w:pPr>
            <w:r>
              <w:rPr>
                <w:rFonts w:ascii="Times New Roman"/>
                <w:b w:val="false"/>
                <w:i w:val="false"/>
                <w:color w:val="000000"/>
                <w:sz w:val="20"/>
              </w:rPr>
              <w:t>
 </w:t>
            </w:r>
          </w:p>
          <w:bookmarkEnd w:id="529"/>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6807,0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 w:id="530"/>
          <w:p>
            <w:pPr>
              <w:spacing w:after="20"/>
              <w:ind w:left="20"/>
              <w:jc w:val="both"/>
            </w:pPr>
            <w:r>
              <w:rPr>
                <w:rFonts w:ascii="Times New Roman"/>
                <w:b w:val="false"/>
                <w:i w:val="false"/>
                <w:color w:val="000000"/>
                <w:sz w:val="20"/>
              </w:rPr>
              <w:t>
 </w:t>
            </w:r>
          </w:p>
          <w:bookmarkEnd w:id="530"/>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6807,0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 w:id="531"/>
          <w:p>
            <w:pPr>
              <w:spacing w:after="20"/>
              <w:ind w:left="20"/>
              <w:jc w:val="both"/>
            </w:pPr>
            <w:r>
              <w:rPr>
                <w:rFonts w:ascii="Times New Roman"/>
                <w:b w:val="false"/>
                <w:i w:val="false"/>
                <w:color w:val="000000"/>
                <w:sz w:val="20"/>
              </w:rPr>
              <w:t>
 </w:t>
            </w:r>
          </w:p>
          <w:bookmarkEnd w:id="531"/>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 w:id="532"/>
          <w:p>
            <w:pPr>
              <w:spacing w:after="20"/>
              <w:ind w:left="20"/>
              <w:jc w:val="both"/>
            </w:pPr>
            <w:r>
              <w:rPr>
                <w:rFonts w:ascii="Times New Roman"/>
                <w:b w:val="false"/>
                <w:i w:val="false"/>
                <w:color w:val="000000"/>
                <w:sz w:val="20"/>
              </w:rPr>
              <w:t>
Функционалдық топ</w:t>
            </w:r>
          </w:p>
          <w:bookmarkEnd w:id="532"/>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әкімгерлері</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 w:id="533"/>
          <w:p>
            <w:pPr>
              <w:spacing w:after="20"/>
              <w:ind w:left="20"/>
              <w:jc w:val="both"/>
            </w:pPr>
            <w:r>
              <w:rPr>
                <w:rFonts w:ascii="Times New Roman"/>
                <w:b w:val="false"/>
                <w:i w:val="false"/>
                <w:color w:val="000000"/>
                <w:sz w:val="20"/>
              </w:rPr>
              <w:t>
16</w:t>
            </w:r>
          </w:p>
          <w:bookmarkEnd w:id="533"/>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 w:id="534"/>
          <w:p>
            <w:pPr>
              <w:spacing w:after="20"/>
              <w:ind w:left="20"/>
              <w:jc w:val="both"/>
            </w:pPr>
            <w:r>
              <w:rPr>
                <w:rFonts w:ascii="Times New Roman"/>
                <w:b w:val="false"/>
                <w:i w:val="false"/>
                <w:color w:val="000000"/>
                <w:sz w:val="20"/>
              </w:rPr>
              <w:t>
 </w:t>
            </w:r>
          </w:p>
          <w:bookmarkEnd w:id="534"/>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 w:id="535"/>
          <w:p>
            <w:pPr>
              <w:spacing w:after="20"/>
              <w:ind w:left="20"/>
              <w:jc w:val="both"/>
            </w:pPr>
            <w:r>
              <w:rPr>
                <w:rFonts w:ascii="Times New Roman"/>
                <w:b w:val="false"/>
                <w:i w:val="false"/>
                <w:color w:val="000000"/>
                <w:sz w:val="20"/>
              </w:rPr>
              <w:t>
 </w:t>
            </w:r>
          </w:p>
          <w:bookmarkEnd w:id="535"/>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 w:id="536"/>
          <w:p>
            <w:pPr>
              <w:spacing w:after="20"/>
              <w:ind w:left="20"/>
              <w:jc w:val="both"/>
            </w:pPr>
            <w:r>
              <w:rPr>
                <w:rFonts w:ascii="Times New Roman"/>
                <w:b w:val="false"/>
                <w:i w:val="false"/>
                <w:color w:val="000000"/>
                <w:sz w:val="20"/>
              </w:rPr>
              <w:t>
 </w:t>
            </w:r>
          </w:p>
          <w:bookmarkEnd w:id="536"/>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 w:id="537"/>
          <w:p>
            <w:pPr>
              <w:spacing w:after="20"/>
              <w:ind w:left="20"/>
              <w:jc w:val="both"/>
            </w:pPr>
            <w:r>
              <w:rPr>
                <w:rFonts w:ascii="Times New Roman"/>
                <w:b w:val="false"/>
                <w:i w:val="false"/>
                <w:color w:val="000000"/>
                <w:sz w:val="20"/>
              </w:rPr>
              <w:t>
Санаты</w:t>
            </w:r>
          </w:p>
          <w:bookmarkEnd w:id="537"/>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 w:id="538"/>
          <w:p>
            <w:pPr>
              <w:spacing w:after="20"/>
              <w:ind w:left="20"/>
              <w:jc w:val="both"/>
            </w:pPr>
            <w:r>
              <w:rPr>
                <w:rFonts w:ascii="Times New Roman"/>
                <w:b w:val="false"/>
                <w:i w:val="false"/>
                <w:color w:val="000000"/>
                <w:sz w:val="20"/>
              </w:rPr>
              <w:t>
1</w:t>
            </w:r>
          </w:p>
          <w:bookmarkEnd w:id="538"/>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 w:id="539"/>
          <w:p>
            <w:pPr>
              <w:spacing w:after="20"/>
              <w:ind w:left="20"/>
              <w:jc w:val="both"/>
            </w:pPr>
            <w:r>
              <w:rPr>
                <w:rFonts w:ascii="Times New Roman"/>
                <w:b w:val="false"/>
                <w:i w:val="false"/>
                <w:color w:val="000000"/>
                <w:sz w:val="20"/>
              </w:rPr>
              <w:t>
8</w:t>
            </w:r>
          </w:p>
          <w:bookmarkEnd w:id="539"/>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қаржының пайдаланылатын қалдықтары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 w:id="540"/>
          <w:p>
            <w:pPr>
              <w:spacing w:after="20"/>
              <w:ind w:left="20"/>
              <w:jc w:val="both"/>
            </w:pPr>
            <w:r>
              <w:rPr>
                <w:rFonts w:ascii="Times New Roman"/>
                <w:b w:val="false"/>
                <w:i w:val="false"/>
                <w:color w:val="000000"/>
                <w:sz w:val="20"/>
              </w:rPr>
              <w:t>
 </w:t>
            </w:r>
          </w:p>
          <w:bookmarkEnd w:id="540"/>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қаржы қалдықтары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 w:id="541"/>
          <w:p>
            <w:pPr>
              <w:spacing w:after="20"/>
              <w:ind w:left="20"/>
              <w:jc w:val="both"/>
            </w:pPr>
            <w:r>
              <w:rPr>
                <w:rFonts w:ascii="Times New Roman"/>
                <w:b w:val="false"/>
                <w:i w:val="false"/>
                <w:color w:val="000000"/>
                <w:sz w:val="20"/>
              </w:rPr>
              <w:t>
 </w:t>
            </w:r>
          </w:p>
          <w:bookmarkEnd w:id="541"/>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қаржының бос қалдықтары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 ақын ауданы мәслихатының 2016 жылғы 23 желтоқсандағы № 9/1 шешіміне 4 қосымша</w:t>
            </w:r>
          </w:p>
        </w:tc>
      </w:tr>
    </w:tbl>
    <w:bookmarkStart w:name="z618" w:id="542"/>
    <w:p>
      <w:pPr>
        <w:spacing w:after="0"/>
        <w:ind w:left="0"/>
        <w:jc w:val="left"/>
      </w:pPr>
      <w:r>
        <w:rPr>
          <w:rFonts w:ascii="Times New Roman"/>
          <w:b/>
          <w:i w:val="false"/>
          <w:color w:val="000000"/>
        </w:rPr>
        <w:t xml:space="preserve"> 2017 жылға арналған Сергеевка қаласы мен селолық округтер әкімдері аппараттарының бюджеті </w:t>
      </w:r>
    </w:p>
    <w:bookmarkEnd w:id="542"/>
    <w:p>
      <w:pPr>
        <w:spacing w:after="0"/>
        <w:ind w:left="0"/>
        <w:jc w:val="both"/>
      </w:pPr>
      <w:r>
        <w:rPr>
          <w:rFonts w:ascii="Times New Roman"/>
          <w:b w:val="false"/>
          <w:i w:val="false"/>
          <w:color w:val="ff0000"/>
          <w:sz w:val="28"/>
        </w:rPr>
        <w:t xml:space="preserve">
      Ескерту. 4-қосымша жаңа редакцияда - Солтүстік Қазақстан облысы Шал ақын ауданы мәслихатының 27.11.2017 </w:t>
      </w:r>
      <w:r>
        <w:rPr>
          <w:rFonts w:ascii="Times New Roman"/>
          <w:b w:val="false"/>
          <w:i w:val="false"/>
          <w:color w:val="ff0000"/>
          <w:sz w:val="28"/>
        </w:rPr>
        <w:t>№ 19/1</w:t>
      </w:r>
      <w:r>
        <w:rPr>
          <w:rFonts w:ascii="Times New Roman"/>
          <w:b w:val="false"/>
          <w:i w:val="false"/>
          <w:color w:val="ff0000"/>
          <w:sz w:val="28"/>
        </w:rPr>
        <w:t xml:space="preserve"> шешімімен (01.01.2017 іске енеді).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1"/>
        <w:gridCol w:w="307"/>
        <w:gridCol w:w="4095"/>
        <w:gridCol w:w="4092"/>
        <w:gridCol w:w="3145"/>
      </w:tblGrid>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Округтер атауы</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123.001. Қаладағы аудан, аудандық маңызы бар қаланың, кент, ауыл, ауылдық округ әкімінің қызметін қамтамасыз ету жөніндегі</w:t>
            </w:r>
            <w:r>
              <w:br/>
            </w:r>
            <w:r>
              <w:rPr>
                <w:rFonts w:ascii="Times New Roman"/>
                <w:b w:val="false"/>
                <w:i w:val="false"/>
                <w:color w:val="000000"/>
                <w:sz w:val="20"/>
              </w:rPr>
              <w:t>қызметтер</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123.005.000 Ауылдық жерлерде балаларды мектепке дейін тегін алып баруды және кері алып келуді ұйымдастыру</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123.009.000 Елді мекендердің санитариясын қамтамасыз ету</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әкімдік</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17619,2</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Афанасьев</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9743,9</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Аютас</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9983,9</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Городецк</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7440</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10408,9</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Кривощеков</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8779</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Новопокров</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9385</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Приишим</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9023,1</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Семипол</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8103,3</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Сухорабов</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8902,3</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Юбилейный</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11008,3</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110396,9</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4903,0</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87"/>
        <w:gridCol w:w="3757"/>
        <w:gridCol w:w="4341"/>
        <w:gridCol w:w="1615"/>
      </w:tblGrid>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123.011.000 Елді мекендерді абаттандыру мен көгалдандыру</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123.013.000 Аудандық маңызы бар қалаларда, кенттерде, ауылдарда, ауылдық округтерде автомобиль жолдарының жұмыс істеуін қамтамасыз ету</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123.040.000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сомма мың теңге</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8448</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29990</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11969</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12126</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9209</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11719</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11681</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11541</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10629</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11013</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14084</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1923,0</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13255,0</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12784,0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145261,9</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 ақын ауданы мәслихатының 2016 жылғы 23 желтоқсандағы № 9/1 шешіміне 5 қосымша</w:t>
            </w:r>
          </w:p>
        </w:tc>
      </w:tr>
    </w:tbl>
    <w:bookmarkStart w:name="z633" w:id="543"/>
    <w:p>
      <w:pPr>
        <w:spacing w:after="0"/>
        <w:ind w:left="0"/>
        <w:jc w:val="left"/>
      </w:pPr>
      <w:r>
        <w:rPr>
          <w:rFonts w:ascii="Times New Roman"/>
          <w:b/>
          <w:i w:val="false"/>
          <w:color w:val="000000"/>
        </w:rPr>
        <w:t xml:space="preserve"> 2018 жылға арналған Сергеевка қаласы мен селолық округтер әкімдері аппараттарының бюджеті</w:t>
      </w:r>
    </w:p>
    <w:bookmarkEnd w:id="5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60"/>
        <w:gridCol w:w="2198"/>
        <w:gridCol w:w="2141"/>
        <w:gridCol w:w="1651"/>
        <w:gridCol w:w="2387"/>
        <w:gridCol w:w="2280"/>
        <w:gridCol w:w="1109"/>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 w:id="544"/>
          <w:p>
            <w:pPr>
              <w:spacing w:after="20"/>
              <w:ind w:left="20"/>
              <w:jc w:val="both"/>
            </w:pPr>
            <w:r>
              <w:rPr>
                <w:rFonts w:ascii="Times New Roman"/>
                <w:b w:val="false"/>
                <w:i w:val="false"/>
                <w:color w:val="000000"/>
                <w:sz w:val="20"/>
              </w:rPr>
              <w:t xml:space="preserve">
№ </w:t>
            </w:r>
          </w:p>
          <w:bookmarkEnd w:id="544"/>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Округтер атауы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123.001. Қаладағы аудан, аудандық маңызы бар қаланың, кент, ауыл, ауылдық округ әкімінің қызметін қамтамасыз ету жөніндегі қызметтер</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123.005.000 Ауылдық жерлерде балаларды мектепке дейін тегін алып баруды және кері алып келуді ұйымдастыру</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123.009.015 Елді мекендердің санитариясын қамтамасыз ету</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123.013.000 Аудандық маңызы бар қалаларда, кенттерде, ауылдарда, ауылдық округтерде автомобиль жолдарының жұмыс істеуін қамтамасыз ету</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123.040.000 "Өңірлерді дамыту" Бағдарламасы шеңберінде өңірлерді экономикалық дамытуға жәрдемдесу бойынша шараларды іске асыру</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сомма мың теңге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 w:id="545"/>
          <w:p>
            <w:pPr>
              <w:spacing w:after="20"/>
              <w:ind w:left="20"/>
              <w:jc w:val="both"/>
            </w:pPr>
            <w:r>
              <w:rPr>
                <w:rFonts w:ascii="Times New Roman"/>
                <w:b w:val="false"/>
                <w:i w:val="false"/>
                <w:color w:val="000000"/>
                <w:sz w:val="20"/>
              </w:rPr>
              <w:t>
1</w:t>
            </w:r>
          </w:p>
          <w:bookmarkEnd w:id="545"/>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әкімдік</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19475</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6" w:id="546"/>
          <w:p>
            <w:pPr>
              <w:spacing w:after="20"/>
              <w:ind w:left="20"/>
              <w:jc w:val="both"/>
            </w:pPr>
            <w:r>
              <w:rPr>
                <w:rFonts w:ascii="Times New Roman"/>
                <w:b w:val="false"/>
                <w:i w:val="false"/>
                <w:color w:val="000000"/>
                <w:sz w:val="20"/>
              </w:rPr>
              <w:t>
2</w:t>
            </w:r>
          </w:p>
          <w:bookmarkEnd w:id="546"/>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Афанасьев</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10121</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12346</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7" w:id="547"/>
          <w:p>
            <w:pPr>
              <w:spacing w:after="20"/>
              <w:ind w:left="20"/>
              <w:jc w:val="both"/>
            </w:pPr>
            <w:r>
              <w:rPr>
                <w:rFonts w:ascii="Times New Roman"/>
                <w:b w:val="false"/>
                <w:i w:val="false"/>
                <w:color w:val="000000"/>
                <w:sz w:val="20"/>
              </w:rPr>
              <w:t>
3</w:t>
            </w:r>
          </w:p>
          <w:bookmarkEnd w:id="547"/>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Аютас</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9696</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12116</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 w:id="548"/>
          <w:p>
            <w:pPr>
              <w:spacing w:after="20"/>
              <w:ind w:left="20"/>
              <w:jc w:val="both"/>
            </w:pPr>
            <w:r>
              <w:rPr>
                <w:rFonts w:ascii="Times New Roman"/>
                <w:b w:val="false"/>
                <w:i w:val="false"/>
                <w:color w:val="000000"/>
                <w:sz w:val="20"/>
              </w:rPr>
              <w:t>
4</w:t>
            </w:r>
          </w:p>
          <w:bookmarkEnd w:id="548"/>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Городецк</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7193</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9" w:id="549"/>
          <w:p>
            <w:pPr>
              <w:spacing w:after="20"/>
              <w:ind w:left="20"/>
              <w:jc w:val="both"/>
            </w:pPr>
            <w:r>
              <w:rPr>
                <w:rFonts w:ascii="Times New Roman"/>
                <w:b w:val="false"/>
                <w:i w:val="false"/>
                <w:color w:val="000000"/>
                <w:sz w:val="20"/>
              </w:rPr>
              <w:t>
5</w:t>
            </w:r>
          </w:p>
          <w:bookmarkEnd w:id="549"/>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9753</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11063</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0" w:id="550"/>
          <w:p>
            <w:pPr>
              <w:spacing w:after="20"/>
              <w:ind w:left="20"/>
              <w:jc w:val="both"/>
            </w:pPr>
            <w:r>
              <w:rPr>
                <w:rFonts w:ascii="Times New Roman"/>
                <w:b w:val="false"/>
                <w:i w:val="false"/>
                <w:color w:val="000000"/>
                <w:sz w:val="20"/>
              </w:rPr>
              <w:t>
6</w:t>
            </w:r>
          </w:p>
          <w:bookmarkEnd w:id="550"/>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Кривощеков</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8753</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1" w:id="551"/>
          <w:p>
            <w:pPr>
              <w:spacing w:after="20"/>
              <w:ind w:left="20"/>
              <w:jc w:val="both"/>
            </w:pPr>
            <w:r>
              <w:rPr>
                <w:rFonts w:ascii="Times New Roman"/>
                <w:b w:val="false"/>
                <w:i w:val="false"/>
                <w:color w:val="000000"/>
                <w:sz w:val="20"/>
              </w:rPr>
              <w:t>
7</w:t>
            </w:r>
          </w:p>
          <w:bookmarkEnd w:id="551"/>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Новопокров</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9326</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 w:id="552"/>
          <w:p>
            <w:pPr>
              <w:spacing w:after="20"/>
              <w:ind w:left="20"/>
              <w:jc w:val="both"/>
            </w:pPr>
            <w:r>
              <w:rPr>
                <w:rFonts w:ascii="Times New Roman"/>
                <w:b w:val="false"/>
                <w:i w:val="false"/>
                <w:color w:val="000000"/>
                <w:sz w:val="20"/>
              </w:rPr>
              <w:t>
8</w:t>
            </w:r>
          </w:p>
          <w:bookmarkEnd w:id="552"/>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Приишим</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8682</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10369</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3" w:id="553"/>
          <w:p>
            <w:pPr>
              <w:spacing w:after="20"/>
              <w:ind w:left="20"/>
              <w:jc w:val="both"/>
            </w:pPr>
            <w:r>
              <w:rPr>
                <w:rFonts w:ascii="Times New Roman"/>
                <w:b w:val="false"/>
                <w:i w:val="false"/>
                <w:color w:val="000000"/>
                <w:sz w:val="20"/>
              </w:rPr>
              <w:t>
9</w:t>
            </w:r>
          </w:p>
          <w:bookmarkEnd w:id="553"/>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Семипол</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8679</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11899</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4" w:id="554"/>
          <w:p>
            <w:pPr>
              <w:spacing w:after="20"/>
              <w:ind w:left="20"/>
              <w:jc w:val="both"/>
            </w:pPr>
            <w:r>
              <w:rPr>
                <w:rFonts w:ascii="Times New Roman"/>
                <w:b w:val="false"/>
                <w:i w:val="false"/>
                <w:color w:val="000000"/>
                <w:sz w:val="20"/>
              </w:rPr>
              <w:t>
10</w:t>
            </w:r>
          </w:p>
          <w:bookmarkEnd w:id="554"/>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Сухорабов</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8966</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11016</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5" w:id="555"/>
          <w:p>
            <w:pPr>
              <w:spacing w:after="20"/>
              <w:ind w:left="20"/>
              <w:jc w:val="both"/>
            </w:pPr>
            <w:r>
              <w:rPr>
                <w:rFonts w:ascii="Times New Roman"/>
                <w:b w:val="false"/>
                <w:i w:val="false"/>
                <w:color w:val="000000"/>
                <w:sz w:val="20"/>
              </w:rPr>
              <w:t>
11</w:t>
            </w:r>
          </w:p>
          <w:bookmarkEnd w:id="555"/>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Юбилейный</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12346</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 w:id="556"/>
          <w:p>
            <w:pPr>
              <w:spacing w:after="20"/>
              <w:ind w:left="20"/>
              <w:jc w:val="both"/>
            </w:pPr>
            <w:r>
              <w:rPr>
                <w:rFonts w:ascii="Times New Roman"/>
                <w:b w:val="false"/>
                <w:i w:val="false"/>
                <w:color w:val="000000"/>
                <w:sz w:val="20"/>
              </w:rPr>
              <w:t>
 </w:t>
            </w:r>
          </w:p>
          <w:bookmarkEnd w:id="556"/>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112990,0</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4674,0</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5807,0</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13292,0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138763,0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 ақын ауданы мәслихатының 2016 жылғы 23 желтоқсандағы № 9/1 шешіміне 6 қосымша</w:t>
            </w:r>
          </w:p>
        </w:tc>
      </w:tr>
    </w:tbl>
    <w:bookmarkStart w:name="z648" w:id="557"/>
    <w:p>
      <w:pPr>
        <w:spacing w:after="0"/>
        <w:ind w:left="0"/>
        <w:jc w:val="left"/>
      </w:pPr>
      <w:r>
        <w:rPr>
          <w:rFonts w:ascii="Times New Roman"/>
          <w:b/>
          <w:i w:val="false"/>
          <w:color w:val="000000"/>
        </w:rPr>
        <w:t xml:space="preserve"> 2019 жылға арналған Сергеевка қаласы мен селолық округтер әкімдері аппараттарының бюджеті</w:t>
      </w:r>
    </w:p>
    <w:bookmarkEnd w:id="5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60"/>
        <w:gridCol w:w="2198"/>
        <w:gridCol w:w="2141"/>
        <w:gridCol w:w="1651"/>
        <w:gridCol w:w="2387"/>
        <w:gridCol w:w="2280"/>
        <w:gridCol w:w="1109"/>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9" w:id="558"/>
          <w:p>
            <w:pPr>
              <w:spacing w:after="20"/>
              <w:ind w:left="20"/>
              <w:jc w:val="both"/>
            </w:pPr>
            <w:r>
              <w:rPr>
                <w:rFonts w:ascii="Times New Roman"/>
                <w:b w:val="false"/>
                <w:i w:val="false"/>
                <w:color w:val="000000"/>
                <w:sz w:val="20"/>
              </w:rPr>
              <w:t xml:space="preserve">
№ </w:t>
            </w:r>
          </w:p>
          <w:bookmarkEnd w:id="558"/>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Округтер атауы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123.001. Қаладағы аудан, аудандық маңызы бар қаланың, кент, ауыл, ауылдық округ әкімінің қызметін қамтамасыз ету жөніндегі қызметтер</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123.005.000 Ауылдық жерлерде балаларды мектепке дейін тегін алып баруды және кері алып келуді ұйымдастыру</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123.009.015 Елді мекендердің санитариясын қамтамасыз ету</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123.013.000 Аудандық маңызы бар қалаларда, кенттерде, ауылдарда, ауылдық округтерде автомобиль жолдарының жұмыс істеуін қамтамасыз ету</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123.040.000 "Өңірлерді дамыту" Бағдарламасы шеңберінде өңірлерді экономикалық дамытуға жәрдемдесу бойынша шараларды іске асыру</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сомма мың теңге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 w:id="559"/>
          <w:p>
            <w:pPr>
              <w:spacing w:after="20"/>
              <w:ind w:left="20"/>
              <w:jc w:val="both"/>
            </w:pPr>
            <w:r>
              <w:rPr>
                <w:rFonts w:ascii="Times New Roman"/>
                <w:b w:val="false"/>
                <w:i w:val="false"/>
                <w:color w:val="000000"/>
                <w:sz w:val="20"/>
              </w:rPr>
              <w:t>
1</w:t>
            </w:r>
          </w:p>
          <w:bookmarkEnd w:id="559"/>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әкімдік</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19475</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1" w:id="560"/>
          <w:p>
            <w:pPr>
              <w:spacing w:after="20"/>
              <w:ind w:left="20"/>
              <w:jc w:val="both"/>
            </w:pPr>
            <w:r>
              <w:rPr>
                <w:rFonts w:ascii="Times New Roman"/>
                <w:b w:val="false"/>
                <w:i w:val="false"/>
                <w:color w:val="000000"/>
                <w:sz w:val="20"/>
              </w:rPr>
              <w:t>
2</w:t>
            </w:r>
          </w:p>
          <w:bookmarkEnd w:id="560"/>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Афанасьев</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10121</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12346</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2" w:id="561"/>
          <w:p>
            <w:pPr>
              <w:spacing w:after="20"/>
              <w:ind w:left="20"/>
              <w:jc w:val="both"/>
            </w:pPr>
            <w:r>
              <w:rPr>
                <w:rFonts w:ascii="Times New Roman"/>
                <w:b w:val="false"/>
                <w:i w:val="false"/>
                <w:color w:val="000000"/>
                <w:sz w:val="20"/>
              </w:rPr>
              <w:t>
3</w:t>
            </w:r>
          </w:p>
          <w:bookmarkEnd w:id="561"/>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Аютас</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9696</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12116</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 w:id="562"/>
          <w:p>
            <w:pPr>
              <w:spacing w:after="20"/>
              <w:ind w:left="20"/>
              <w:jc w:val="both"/>
            </w:pPr>
            <w:r>
              <w:rPr>
                <w:rFonts w:ascii="Times New Roman"/>
                <w:b w:val="false"/>
                <w:i w:val="false"/>
                <w:color w:val="000000"/>
                <w:sz w:val="20"/>
              </w:rPr>
              <w:t>
4</w:t>
            </w:r>
          </w:p>
          <w:bookmarkEnd w:id="562"/>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Городецк</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7193</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4" w:id="563"/>
          <w:p>
            <w:pPr>
              <w:spacing w:after="20"/>
              <w:ind w:left="20"/>
              <w:jc w:val="both"/>
            </w:pPr>
            <w:r>
              <w:rPr>
                <w:rFonts w:ascii="Times New Roman"/>
                <w:b w:val="false"/>
                <w:i w:val="false"/>
                <w:color w:val="000000"/>
                <w:sz w:val="20"/>
              </w:rPr>
              <w:t>
5</w:t>
            </w:r>
          </w:p>
          <w:bookmarkEnd w:id="563"/>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9753</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11063</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 w:id="564"/>
          <w:p>
            <w:pPr>
              <w:spacing w:after="20"/>
              <w:ind w:left="20"/>
              <w:jc w:val="both"/>
            </w:pPr>
            <w:r>
              <w:rPr>
                <w:rFonts w:ascii="Times New Roman"/>
                <w:b w:val="false"/>
                <w:i w:val="false"/>
                <w:color w:val="000000"/>
                <w:sz w:val="20"/>
              </w:rPr>
              <w:t>
6</w:t>
            </w:r>
          </w:p>
          <w:bookmarkEnd w:id="564"/>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Кривощеков</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8753</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6" w:id="565"/>
          <w:p>
            <w:pPr>
              <w:spacing w:after="20"/>
              <w:ind w:left="20"/>
              <w:jc w:val="both"/>
            </w:pPr>
            <w:r>
              <w:rPr>
                <w:rFonts w:ascii="Times New Roman"/>
                <w:b w:val="false"/>
                <w:i w:val="false"/>
                <w:color w:val="000000"/>
                <w:sz w:val="20"/>
              </w:rPr>
              <w:t>
7</w:t>
            </w:r>
          </w:p>
          <w:bookmarkEnd w:id="565"/>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Новопокров</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9326</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7" w:id="566"/>
          <w:p>
            <w:pPr>
              <w:spacing w:after="20"/>
              <w:ind w:left="20"/>
              <w:jc w:val="both"/>
            </w:pPr>
            <w:r>
              <w:rPr>
                <w:rFonts w:ascii="Times New Roman"/>
                <w:b w:val="false"/>
                <w:i w:val="false"/>
                <w:color w:val="000000"/>
                <w:sz w:val="20"/>
              </w:rPr>
              <w:t>
8</w:t>
            </w:r>
          </w:p>
          <w:bookmarkEnd w:id="566"/>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Приишим</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8682</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10369</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8" w:id="567"/>
          <w:p>
            <w:pPr>
              <w:spacing w:after="20"/>
              <w:ind w:left="20"/>
              <w:jc w:val="both"/>
            </w:pPr>
            <w:r>
              <w:rPr>
                <w:rFonts w:ascii="Times New Roman"/>
                <w:b w:val="false"/>
                <w:i w:val="false"/>
                <w:color w:val="000000"/>
                <w:sz w:val="20"/>
              </w:rPr>
              <w:t>
9</w:t>
            </w:r>
          </w:p>
          <w:bookmarkEnd w:id="567"/>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Семипол</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8679</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11899</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9" w:id="568"/>
          <w:p>
            <w:pPr>
              <w:spacing w:after="20"/>
              <w:ind w:left="20"/>
              <w:jc w:val="both"/>
            </w:pPr>
            <w:r>
              <w:rPr>
                <w:rFonts w:ascii="Times New Roman"/>
                <w:b w:val="false"/>
                <w:i w:val="false"/>
                <w:color w:val="000000"/>
                <w:sz w:val="20"/>
              </w:rPr>
              <w:t>
10</w:t>
            </w:r>
          </w:p>
          <w:bookmarkEnd w:id="568"/>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Сухорабов</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8966</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11016</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0" w:id="569"/>
          <w:p>
            <w:pPr>
              <w:spacing w:after="20"/>
              <w:ind w:left="20"/>
              <w:jc w:val="both"/>
            </w:pPr>
            <w:r>
              <w:rPr>
                <w:rFonts w:ascii="Times New Roman"/>
                <w:b w:val="false"/>
                <w:i w:val="false"/>
                <w:color w:val="000000"/>
                <w:sz w:val="20"/>
              </w:rPr>
              <w:t>
11</w:t>
            </w:r>
          </w:p>
          <w:bookmarkEnd w:id="569"/>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Юбилейный</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12346</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1" w:id="570"/>
          <w:p>
            <w:pPr>
              <w:spacing w:after="20"/>
              <w:ind w:left="20"/>
              <w:jc w:val="both"/>
            </w:pPr>
            <w:r>
              <w:rPr>
                <w:rFonts w:ascii="Times New Roman"/>
                <w:b w:val="false"/>
                <w:i w:val="false"/>
                <w:color w:val="000000"/>
                <w:sz w:val="20"/>
              </w:rPr>
              <w:t>
 </w:t>
            </w:r>
          </w:p>
          <w:bookmarkEnd w:id="570"/>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112990,0</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4674,0</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5807,0</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13292,0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138763,0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 ақын ауданы мәслихатының 2016 жылғы 23 желтоқсандағы № 9/1 шешіміне 7 қосымша</w:t>
            </w:r>
          </w:p>
        </w:tc>
      </w:tr>
    </w:tbl>
    <w:bookmarkStart w:name="z663" w:id="571"/>
    <w:p>
      <w:pPr>
        <w:spacing w:after="0"/>
        <w:ind w:left="0"/>
        <w:jc w:val="left"/>
      </w:pPr>
      <w:r>
        <w:rPr>
          <w:rFonts w:ascii="Times New Roman"/>
          <w:b/>
          <w:i w:val="false"/>
          <w:color w:val="000000"/>
        </w:rPr>
        <w:t xml:space="preserve"> 2017-2019 жылдарға арналған аудандық бюджетті атқару процесінде секвесторға жатпайтын, аудандық бюджеттік бағдарлама </w:t>
      </w:r>
      <w:r>
        <w:br/>
      </w:r>
      <w:r>
        <w:rPr>
          <w:rFonts w:ascii="Times New Roman"/>
          <w:b/>
          <w:i w:val="false"/>
          <w:color w:val="000000"/>
        </w:rPr>
        <w:t>ТІЗБЕСІ</w:t>
      </w:r>
    </w:p>
    <w:bookmarkEnd w:id="5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5"/>
        <w:gridCol w:w="2914"/>
        <w:gridCol w:w="2914"/>
        <w:gridCol w:w="432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4" w:id="572"/>
          <w:p>
            <w:pPr>
              <w:spacing w:after="20"/>
              <w:ind w:left="20"/>
              <w:jc w:val="both"/>
            </w:pPr>
            <w:r>
              <w:rPr>
                <w:rFonts w:ascii="Times New Roman"/>
                <w:b w:val="false"/>
                <w:i w:val="false"/>
                <w:color w:val="000000"/>
                <w:sz w:val="20"/>
              </w:rPr>
              <w:t>
Функционалды топ</w:t>
            </w:r>
          </w:p>
          <w:bookmarkEnd w:id="572"/>
        </w:tc>
        <w:tc>
          <w:tcPr>
            <w:tcW w:w="43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 w:id="573"/>
          <w:p>
            <w:pPr>
              <w:spacing w:after="20"/>
              <w:ind w:left="20"/>
              <w:jc w:val="both"/>
            </w:pPr>
            <w:r>
              <w:rPr>
                <w:rFonts w:ascii="Times New Roman"/>
                <w:b w:val="false"/>
                <w:i w:val="false"/>
                <w:color w:val="000000"/>
                <w:sz w:val="20"/>
              </w:rPr>
              <w:t>
 </w:t>
            </w:r>
          </w:p>
          <w:bookmarkEnd w:id="57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w:t>
            </w:r>
          </w:p>
        </w:tc>
        <w:tc>
          <w:tcPr>
            <w:tcW w:w="0" w:type="auto"/>
            <w:vMerge/>
            <w:tcBorders>
              <w:top w:val="nil"/>
              <w:left w:val="single" w:color="cfcfcf" w:sz="5"/>
              <w:bottom w:val="single" w:color="cfcfcf" w:sz="5"/>
              <w:right w:val="single" w:color="cfcfcf" w:sz="5"/>
            </w:tcBorders>
          </w:tcP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 w:id="574"/>
          <w:p>
            <w:pPr>
              <w:spacing w:after="20"/>
              <w:ind w:left="20"/>
              <w:jc w:val="both"/>
            </w:pPr>
            <w:r>
              <w:rPr>
                <w:rFonts w:ascii="Times New Roman"/>
                <w:b w:val="false"/>
                <w:i w:val="false"/>
                <w:color w:val="000000"/>
                <w:sz w:val="20"/>
              </w:rPr>
              <w:t>
 </w:t>
            </w:r>
          </w:p>
          <w:bookmarkEnd w:id="574"/>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 w:id="575"/>
          <w:p>
            <w:pPr>
              <w:spacing w:after="20"/>
              <w:ind w:left="20"/>
              <w:jc w:val="both"/>
            </w:pPr>
            <w:r>
              <w:rPr>
                <w:rFonts w:ascii="Times New Roman"/>
                <w:b w:val="false"/>
                <w:i w:val="false"/>
                <w:color w:val="000000"/>
                <w:sz w:val="20"/>
              </w:rPr>
              <w:t>
1</w:t>
            </w:r>
          </w:p>
          <w:bookmarkEnd w:id="575"/>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8" w:id="576"/>
          <w:p>
            <w:pPr>
              <w:spacing w:after="20"/>
              <w:ind w:left="20"/>
              <w:jc w:val="both"/>
            </w:pPr>
            <w:r>
              <w:rPr>
                <w:rFonts w:ascii="Times New Roman"/>
                <w:b w:val="false"/>
                <w:i w:val="false"/>
                <w:color w:val="000000"/>
                <w:sz w:val="20"/>
              </w:rPr>
              <w:t>
04</w:t>
            </w:r>
          </w:p>
          <w:bookmarkEnd w:id="576"/>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9" w:id="577"/>
          <w:p>
            <w:pPr>
              <w:spacing w:after="20"/>
              <w:ind w:left="20"/>
              <w:jc w:val="both"/>
            </w:pPr>
            <w:r>
              <w:rPr>
                <w:rFonts w:ascii="Times New Roman"/>
                <w:b w:val="false"/>
                <w:i w:val="false"/>
                <w:color w:val="000000"/>
                <w:sz w:val="20"/>
              </w:rPr>
              <w:t>
 </w:t>
            </w:r>
          </w:p>
          <w:bookmarkEnd w:id="577"/>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 білім беру бөлімі</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 w:id="578"/>
          <w:p>
            <w:pPr>
              <w:spacing w:after="20"/>
              <w:ind w:left="20"/>
              <w:jc w:val="both"/>
            </w:pPr>
            <w:r>
              <w:rPr>
                <w:rFonts w:ascii="Times New Roman"/>
                <w:b w:val="false"/>
                <w:i w:val="false"/>
                <w:color w:val="000000"/>
                <w:sz w:val="20"/>
              </w:rPr>
              <w:t>
 </w:t>
            </w:r>
          </w:p>
          <w:bookmarkEnd w:id="578"/>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Шал ақын ауданы мәслихатының 2016 жылғы 23 желтоқсандағы № 9/1 шешіміне 8 қосымша </w:t>
            </w:r>
          </w:p>
        </w:tc>
      </w:tr>
    </w:tbl>
    <w:bookmarkStart w:name="z672" w:id="579"/>
    <w:p>
      <w:pPr>
        <w:spacing w:after="0"/>
        <w:ind w:left="0"/>
        <w:jc w:val="left"/>
      </w:pPr>
      <w:r>
        <w:rPr>
          <w:rFonts w:ascii="Times New Roman"/>
          <w:b/>
          <w:i w:val="false"/>
          <w:color w:val="000000"/>
        </w:rPr>
        <w:t xml:space="preserve"> 2017 жылға арналған мемлекеттік басқармалардың жоғары тұрған органдарынан берілетін трансферттер және бюджеттік несиелер</w:t>
      </w:r>
    </w:p>
    <w:bookmarkEnd w:id="579"/>
    <w:p>
      <w:pPr>
        <w:spacing w:after="0"/>
        <w:ind w:left="0"/>
        <w:jc w:val="both"/>
      </w:pPr>
      <w:r>
        <w:rPr>
          <w:rFonts w:ascii="Times New Roman"/>
          <w:b w:val="false"/>
          <w:i w:val="false"/>
          <w:color w:val="ff0000"/>
          <w:sz w:val="28"/>
        </w:rPr>
        <w:t xml:space="preserve">
      Ескерту. 8-қосымша жаңа редакцияда - Солтүстік Қазақстан облысы Шал ақын ауданы мәслихатының 27.11.2017 </w:t>
      </w:r>
      <w:r>
        <w:rPr>
          <w:rFonts w:ascii="Times New Roman"/>
          <w:b w:val="false"/>
          <w:i w:val="false"/>
          <w:color w:val="ff0000"/>
          <w:sz w:val="28"/>
        </w:rPr>
        <w:t>№ 19/1</w:t>
      </w:r>
      <w:r>
        <w:rPr>
          <w:rFonts w:ascii="Times New Roman"/>
          <w:b w:val="false"/>
          <w:i w:val="false"/>
          <w:color w:val="ff0000"/>
          <w:sz w:val="28"/>
        </w:rPr>
        <w:t xml:space="preserve"> шешімімен (01.01.2017 іске енеді).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5"/>
        <w:gridCol w:w="849"/>
        <w:gridCol w:w="849"/>
        <w:gridCol w:w="849"/>
        <w:gridCol w:w="4501"/>
        <w:gridCol w:w="1629"/>
        <w:gridCol w:w="88"/>
        <w:gridCol w:w="88"/>
        <w:gridCol w:w="88"/>
        <w:gridCol w:w="88"/>
        <w:gridCol w:w="789"/>
        <w:gridCol w:w="1857"/>
      </w:tblGrid>
      <w:tr>
        <w:trPr/>
        <w:tc>
          <w:tcPr>
            <w:tcW w:w="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бағдарлама</w:t>
            </w:r>
          </w:p>
        </w:tc>
        <w:tc>
          <w:tcPr>
            <w:tcW w:w="4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116084,5</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31786,0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31786,0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12442,0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4342,0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оқу-әдістемелік кешендерді сатып алу және жеткізу</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19344,0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оқу-әдістемелік кешендерді сатып алу және жеткізу</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19344,0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51169,5</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50735,5</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39633,4</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16438,3</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Жұмыссыздарды кәсіптік даярлау және қайта даярлау</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10697,0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саласында азаматтарды әлеуметтік қорғау жөніндегі қосымша шаралар</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12498,1</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3041,1</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3041,1</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8061,0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8061,0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w:t>
            </w:r>
            <w:r>
              <w:br/>
            </w:r>
            <w:r>
              <w:rPr>
                <w:rFonts w:ascii="Times New Roman"/>
                <w:b w:val="false"/>
                <w:i w:val="false"/>
                <w:color w:val="000000"/>
                <w:sz w:val="20"/>
              </w:rPr>
              <w:t>автомобиль жолдары бөлімі</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берілген кредиттер есебінен</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Тұрғын-коммуналдық шаруашылық</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қызметтік тұрғын үй салу, инженерлік-коммуникациялық инфрақұрылымды дамыту, жастарға арналған жатақханаларды салу, салып бітіру</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8129,0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6807,0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6807,0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берілген кредиттер есебінен</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6807,0</w:t>
            </w:r>
          </w:p>
        </w:tc>
      </w:tr>
    </w:tbl>
    <w:bookmarkStart w:name="z703" w:id="580"/>
    <w:p>
      <w:pPr>
        <w:spacing w:after="0"/>
        <w:ind w:left="0"/>
        <w:jc w:val="both"/>
      </w:pPr>
      <w:r>
        <w:rPr>
          <w:rFonts w:ascii="Times New Roman"/>
          <w:b w:val="false"/>
          <w:i w:val="false"/>
          <w:color w:val="000000"/>
          <w:sz w:val="28"/>
        </w:rPr>
        <w:t>
      Кестенің жалғасы:</w:t>
      </w:r>
    </w:p>
    <w:bookmarkEnd w:id="5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7"/>
        <w:gridCol w:w="1947"/>
        <w:gridCol w:w="1681"/>
        <w:gridCol w:w="881"/>
        <w:gridCol w:w="1948"/>
        <w:gridCol w:w="1948"/>
        <w:gridCol w:w="194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трансферттер мен бюджеттік несиелер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бюджеттің трансферттері</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несиелер</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38906,4</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32099,4</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6807,0</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77178,1</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52178,1</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4342,0</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4342,0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27444,0</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27444,0</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4342,0</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4342,0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27444,0</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27444,0</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4342,0</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4342,0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8100,0</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8100,0</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4342,0</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4342,0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8100,0</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8100,0</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19344,0</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19344,0</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19344,0</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19344,0</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27757,4</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27757,4</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23412,1</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23412,1</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27540,4</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27540,4</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23195,1</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23195,1</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16438,3</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16438,3</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23195,1</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23195,1</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16438,3</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16438,3</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10697,0</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10697,0</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12498,1</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12498,1</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3041,1</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3041,1</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3041,1</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3041,1</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8061,0</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8061,0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8061,0</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8061,0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6807,0</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6807,0</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1322,0</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1322,0</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1322,0</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1322,0</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1322,0</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1322,0</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1322,0</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1322,0</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6807,0</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6807,0</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6807,0</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6807,0</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6807,0</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6807,0</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