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cea11" w14:textId="4fcea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облысы әкімдігінің 2015 жылғы 14 тамыздағы № 249 "ІІ, ІІІ және ІV санаттардағы объектілер үшін қоршаған ортаға эмиссияға рұқсат беру" мемлекеттік көрсетілетін қызмет регламентін бекіту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әкімдігінің 2016 жылғы 26 сәуірдегі № 82 қаулысы. Атырау облысының Әділет департаментінде 2016 жылғы 27 мамырда № 3528 болып тіркелді. Күші жойылды - Атырау облысы әкімдігінің 2019 жылғы 25 желтоқсандағы № 304 (алғашқы ресми жарияланған күнінен кейін күнтізбелік он күн өткен соң қолданысқа енгізіледі)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әкімдігінің 25.12.2019 № </w:t>
      </w:r>
      <w:r>
        <w:rPr>
          <w:rFonts w:ascii="Times New Roman"/>
          <w:b w:val="false"/>
          <w:i w:val="false"/>
          <w:color w:val="ff0000"/>
          <w:sz w:val="28"/>
        </w:rPr>
        <w:t>304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көрсетілетін қызметтер туралы" Қазақстан Республикасының 2013 жылғы 15 сәуірдегі Заңының 16-бабының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Атырау облысы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Атырау облысы әкiмдігінің 2015 жылғы 14 тамыздағы № 249 "ІІ, ІІІ және IV санаттардағы объектілер үшін қоршаған ортаға эмиссияға рұқсат беру" мемлекеттік көрсетілетін қызмет регламентін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3294 болып тіркелген, 2015 жылы 1 қазанда "Атырау" газетінде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мемлекеттік тілдегі мәтінде "санат", "эмиссияларға" деген сөздер "санаттардағы", "эмиссияға" деген сөздермен өзгертілсін;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"ІІ, ІІІ және ІV санаттардағы объектілер үшін қоршаған ортаға эмиссияға рұқсат беру"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</w:t>
      </w:r>
      <w:r>
        <w:rPr>
          <w:rFonts w:ascii="Times New Roman"/>
          <w:b w:val="false"/>
          <w:i w:val="false"/>
          <w:color w:val="000000"/>
          <w:sz w:val="28"/>
        </w:rPr>
        <w:t>төртінші абзацы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"Азаматтарға арналған үкімет" мемлекеттік корпорациясы" коммерциялық емес акционерлік қоғамы (бұдан әрі – Мемлекеттік корпорация);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"(бұдан әрі – Стандарт)" деген сөздерден кейін "(нормативтік құқықтық актілерді мемлекеттік тіркеу тізілімінде № 11229 болып тіркелген)" деген сөздермен толықтырылсын;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барлық мәтін бойынша "ХҚКО", "ХҚКО-ға", "ХҚКО-ның" деген сөздер "Мемлекеттік корпорация", "Мемлекеттік корпорацияға", "Мемлекеттік корпорацияның" деген сөздермен, "Халыққа қызмет көрсету орталығымен" деген сөздер "Мемлекеттік корпорациясымен" деген сөздермен, </w:t>
      </w:r>
      <w:r>
        <w:rPr>
          <w:rFonts w:ascii="Times New Roman"/>
          <w:b w:val="false"/>
          <w:i w:val="false"/>
          <w:color w:val="000000"/>
          <w:sz w:val="28"/>
        </w:rPr>
        <w:t>5-тармақтың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2), 3), 4), 5) тармақшаларында және </w:t>
      </w:r>
      <w:r>
        <w:rPr>
          <w:rFonts w:ascii="Times New Roman"/>
          <w:b w:val="false"/>
          <w:i w:val="false"/>
          <w:color w:val="000000"/>
          <w:sz w:val="28"/>
        </w:rPr>
        <w:t>6-тармақтың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үшінші абзацындағы "Экологиялық реттеу" деген сөздер "Мемлекеттік экологиялық сараптама" деген сөздермен өзгертілсін;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Атырау облысы әкімінің орынбасары С.Ж. Нақпаевқа жүктелсін.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Ноғаев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әкімдігінің 2016 жылғы "26" сәуіріндегі № 82 қаулысына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"II, III және IV санаттардағы объектілер үшін қоршаған ортаға эмиссияға рұқсат беру" мемлекеттік көрсетілетін қызмет регламентіне 1-қосымша</w:t>
            </w:r>
          </w:p>
        </w:tc>
      </w:tr>
    </w:tbl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Әрбір рәсімнің (іс-қимылдың) ұзақтығын көрсете отырып, құрылымдық бөлімшелер (қызметкерлер) арасындағы рәсімдердің (іс-қимылдардың) реттілігін сипаттау</w:t>
      </w:r>
    </w:p>
    <w:bookmarkEnd w:id="8"/>
    <w:bookmarkStart w:name="z20" w:id="9"/>
    <w:p>
      <w:pPr>
        <w:spacing w:after="0"/>
        <w:ind w:left="0"/>
        <w:jc w:val="left"/>
      </w:pP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7810500" cy="365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әкімдігінің 2016 жылғы "26" сәуіріндегі № 82 қаулысына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"ІІ, ІІІ және ІV санаттардағы объектілер үшін қоршаған ортаға эмиссияға рұқсат беру" мемлекеттік көрсетілетін қызмет регламентіне 2-қосымша</w:t>
            </w:r>
          </w:p>
        </w:tc>
      </w:tr>
    </w:tbl>
    <w:bookmarkStart w:name="z2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"ІІ, ІІІ және IV санаттағы объектілер үшін қоршаған ортаға эмиссияға рұқсат беру" мемлекеттік қызмет көрсетудің бизнес-процестерінің анықтамалығы </w:t>
      </w: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6527800" cy="673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27800" cy="673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6578600" cy="199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78600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әкімдігінің 2016 жылғы "26" сәуіріндегі № 82 қаулысына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"II, III және IV санаттардағы объектілер үшін қоршаған ортаға эмиссияға рұқсат беру" мемлекеттік көрсетілетін қызмет регламентіне 3-қосымша</w:t>
            </w:r>
          </w:p>
        </w:tc>
      </w:tr>
    </w:tbl>
    <w:bookmarkStart w:name="z2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корпорация арқылы мемлекеттік қызмет көрсету кезіндегі функционалдық өзара іс- қимылдың № 1 диаграммасы 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7810500" cy="375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5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2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Портал арқылы мемлекеттік қызмет көрсету кезіндегі функционалдық өзара іс-қимылдың № 2 диаграммасы 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7810500" cy="425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5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Кесте. Шартты белгілер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946900" cy="435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46900" cy="435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