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6171f" w14:textId="29617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әкімдігінің кейбір қаулыларына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2016 жылғы 11 мамырдағы № 96 қаулысы. Атырау облысының Әділет департаментінде 2016 жылғы 10 маусымда № 3537 болып тіркелді. Күші жойылды - Атырау облысы әкімдігінің 2023 жылғы 29 маусымдағы № 101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әкімдігінің 29.06.2023 № </w:t>
      </w:r>
      <w:r>
        <w:rPr>
          <w:rFonts w:ascii="Times New Roman"/>
          <w:b w:val="false"/>
          <w:i w:val="false"/>
          <w:color w:val="ff0000"/>
          <w:sz w:val="28"/>
        </w:rPr>
        <w:t>101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әкімдігінің кейбір қаулыларына өзгеріс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Атырау облысы әкімінің орынбасары С.Ж. Нақпаевқа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Ауыл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 ресурстары комитетінің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 ресурстарын пайдалануды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реттеу және қорғау жөніндегі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Жайық-Каспий бассейндік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инспекциясы" республикалық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басшысының міндетін атқарушы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2016 жылғы "11"05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Азидуллин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"КЕЛІСІЛДІ"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Энергетика министрлігі мұнай-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газ кешеніндегі экологиялық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реттеу, бақылау және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 комитетінің Атырау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 бойынша Экология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департаменті" республикалық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2016 жылғы "11"05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Қуанов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Тұтынушылардың құқықтарын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қорғау комитетінің Атырау облысы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тұтынушылардың құқықтарын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қорғау департаменті" республикалық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2016 жылғы "11"05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Зинуллин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2016 жылғы "11" мамырдағы № 96 қаулысына қосымша</w:t>
            </w:r>
          </w:p>
        </w:tc>
      </w:tr>
    </w:tbl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облысы әкімдігінің кейбір қаулыларына енгізілетін өзгеріс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"Атырау облысы шегінде Жайық және Қиғаш өзендерінің су қорғау аймақтары мен белдеулері шекарасын белгілеу туралы" Атырау облысы әкімдігінің 2010 жылғы 25 наурыздағы № 66 (нормативтік құқықтық актілерді мемлекеттік тіркеу тізілімінде № </w:t>
      </w:r>
      <w:r>
        <w:rPr>
          <w:rFonts w:ascii="Times New Roman"/>
          <w:b w:val="false"/>
          <w:i w:val="false"/>
          <w:color w:val="000000"/>
          <w:sz w:val="28"/>
        </w:rPr>
        <w:t>2564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2010 жылы 6 мамырда "Атырау" газетінде жарияланған) қаулысында: 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кіріспесі келесі редакцияда жазылсын: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2003 жылғы 9 шілдедегі Су кодексінің 7, 39, 125, 126–баптарына, 116-бабының 2-тармағына,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27- бабына және "Су қорғау аймақтары мен белдеулерін белгілеу қағидаларын бекіту туралы" Қазақстан Республикасы Ауыл шаруашылығы министрінің 2015 жылғы 18 мамырдағы № 19-1/446 бұйрығымен (нормативтік құқықтық актілерді мемлекеттік тіркеу тізілімінде № 11838 болып тіркелген) бекітілген су қорғау аймақтары мен белдеулерін белгілеу қағидасына сәйкес, жерүсті суларының ластануын, қоқысталуы мен сарқылуын болдырмау, оларды санитарлық-эпидемиологиялық және экологиялық талаптарға сай жағдайда ұстау мақсатында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"Каспий теңізінің Атырау бөлігінде су қорғау аймақтары мен белдеулерін белгілеу туралы" Атырау облысы әкімдігінің 2012 жылғы 12 сәуірдегі № 99 (нормативтік құқықтық актілерді мемлекеттік тіркеу тізілімінде № </w:t>
      </w:r>
      <w:r>
        <w:rPr>
          <w:rFonts w:ascii="Times New Roman"/>
          <w:b w:val="false"/>
          <w:i w:val="false"/>
          <w:color w:val="000000"/>
          <w:sz w:val="28"/>
        </w:rPr>
        <w:t>2612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2012 жылы 5 маусымда "Атырау" газетінде жарияланған) қаулысында: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кіріспесі келесі редакцияда жазылсын: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2003 жылғы 9 шілдедегі Су кодексінің 7, 39, 125, 126–баптарына, 116-бабының 2-тармағына,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27- бабына және "Су қорғау аймақтары мен белдеулерін белгілеу қағидаларын бекіту туралы" Қазақстан Республикасы Ауыл шаруашылығы министрінің 2015 жылғы 18 мамырдағы № 19-1/446 бұйрығымен (нормативтік құқықтық актілерді мемлекеттік тіркеу тізілімінде № 11838 болып тіркелген) бекітілген су қорғау аймақтары мен белдеулерін белгілеу қағидасына сәйкес, жерүсті суларының ластануын, қоқысталуы мен сарқылуын болдырмау, оларды санитарлық-эпидемиологиялық және экологиялық талаптарға сай жағдайда ұстау мақсатында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"Атырау облысы шегінде Жем, Сағыз, Ойыл өзендерінің су қорғау аймақтары мен белдеулерін белгілеу туралы" Атырау облысы әкімдігінің 2013 жылғы 26 сәуірдегі № 153 (нормативтік құқықтық актілерді мемлекеттік тіркеу тізілімінде № </w:t>
      </w:r>
      <w:r>
        <w:rPr>
          <w:rFonts w:ascii="Times New Roman"/>
          <w:b w:val="false"/>
          <w:i w:val="false"/>
          <w:color w:val="000000"/>
          <w:sz w:val="28"/>
        </w:rPr>
        <w:t>2735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2013 жылы 20 маусымда "Атырау" газетінде жарияланған) қаулысында: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кіріспесі келесі редакцияда жазылсын: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2003 жылғы 9 шілдедегі Су кодексінің 7, 39, 125, 126–баптарына, 116-бабының 2-тармағына,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27-бабына және "Су қорғау аймақтары мен белдеулерін белгілеу қағидаларын бекіту туралы" Қазақстан Республикасы Ауыл шаруашылығы министрінің 2015 жылғы 18 мамырдағы № 19-1/446 бұйрығымен (нормативтік құқықтық актілерді мемлекеттік тіркеу тізілімінде № 11838 болып тіркелген) бекітілген су қорғау аймақтары мен белдеулерін белгілеу қағидасына сәйкес, жерүсті суларының ластануын, қоқысталуы мен сарқылуын болдырмау, оларды санитарлық-эпидемиологиялық және экологиялық талаптарға сай жағдайда ұстау мақсатында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