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185c" w14:textId="8461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коммуналдық мүліктерді 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2016 жылғы 11 мамырдағы № 102 қаулысы. Атырау облысының Әділет департаментінде 2016 жылғы 14 маусымда № 3538 болып тіркелді. Күші жойылды - Атырау облысы әкімдігінің 2018 жылғы 31 шілдедегі № 175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31.07.2018 № </w:t>
      </w:r>
      <w:r>
        <w:rPr>
          <w:rFonts w:ascii="Times New Roman"/>
          <w:b w:val="false"/>
          <w:i w:val="false"/>
          <w:color w:val="ff0000"/>
          <w:sz w:val="28"/>
        </w:rPr>
        <w:t>175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"Мемлекеттік мүлік туралы" 2011 жылғы 1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"Жекешелендіру объектілерін сату қағидасын бекіту туралы" 2011 жылғы 9 тамыздағы № 920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коммуналдық меншіктегі мүліктер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Қаржы басқармасы" мемлекеттік мекемесі заңнамада белгіленген тәртіппен осы қаулыны іске асыру бойынша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Атырау облысы әкімінің орынбасары А.Т. Әжіғалиеваға жүктелсін.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2016 жылғы "11" мамырдағы № 102 қаулысына қосымша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коммуналдық меншіктегі мүліктердің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581"/>
        <w:gridCol w:w="3"/>
        <w:gridCol w:w="2138"/>
        <w:gridCol w:w="2936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5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Мүліктердің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Теңгерім ұстаушы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21140 автомобилі шығарылған жылы - 2004 тіркеу нөмірі – Е154КР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21214-107 автомобилі шығарылған жылы - 2007 тіркеу нөмірі – Е061КР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21144 автомобилі шығарылған жылы - 2007 тіркеу нөмірі – Е075КР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31512 автомобилі шығарылған жылы - 2006 тіркеу нөмірі – Е240КР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31512 автомобилі шығарылған жылы - 2006 тіркеу нөмірі – Е206КР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212300 Шевроле Нива автомобилі шығарылған жылы - 2007 тіркеу нөмірі – Е360КР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315142-012 автомобилі шығарылған жылы - 2007 тіркеу нөмірі – Е083КР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315142-012 автомобилі шығарылған жылы - 2007 тіркеу нөмірі – Е324КР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315142-012 автомобилі шығарылған жылы - 2007 тіркеу нөмірі – Е197КР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315142-012 автомобилі шығарылған жылы - 2007 тіркеу нөмірі – Е199КР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322131-95 автомобилі шығарылған жылы - 2007 тіркеу нөмірі – Е195КР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322131-95 автомобилі шығарылған жылы - 2007 тіркеу нөмірі – Е193КР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21101 автомобилі шығарылған жылы - 2007 тіркеу нөмірі – Е073КР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21101 автомобилі шығарылған жылы - 2007 тіркеу нөмірі – Е067КР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21214-107 автомобилі шығарылған жылы - 2007 тіркеу нөмірі – Е085КР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315142-012 автомобилі шығарылған жылы - 2007 тіркеу нөмірі – Е089КР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21101 автомобилі шығарылған жылы - 2007 тіркеу нөмірі – Е040КР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21101 автомобилі шығарылған жылы - 2007 тіркеу нөмірі – Е076КР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21214-107 автомобилі шығарылған жылы - 2007 тіркеу нөмірі – Е094КР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315142-012 автомобилі шығарылған жылы - 2007 тіркеу нөмірі – Е093КР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322131-95 автомобилі шығарылған жылы - 2007 тіркеу нөмірі – Е095КР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21214-107 автомобилі шығарылған жылы - 2007 тіркеу нөмірі – Е099КР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315142-012 автомобилі шығарылған жылы - 2007 тіркеу нөмірі – Е184КР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21214-107 автомобилі шығарылған жылы - 2007 тіркеу нөмірі – Е182КР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315142-012 автомобилі шығарылған жылы - 2007 тіркеу нөмірі – Е069КР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21214-107 автомобилі шығарылған жылы - 2007 тіркеу нөмірі – Е068КР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315142-012 автомобилі шығарылған жылы - 2007 тіркеу нөмірі – Е062КР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21214-107 автомобилі шығарылған жылы - 2007 тіркеу нөмірі – Е084КР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315142-012 автомобилі шығарылған жылы - 2007 тіркеу нөмірі – Е081КР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322131-95 автомобилі шығарылған жылы - 2007 тіркеу нөмірі – Е079КР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21154 автомобилі шығарылған жылы - 2007 тіркеу нөмірі – Е074КР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21101 автомобилі шығарылған жылы - 2007 тіркеу нөмірі – Е331КР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Jawa автомобилі (мотоцикл) шығарылған жылы - 2006 тіркеу нөмірі – 1689EF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85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Паз 32050r автомобилі шығарылған жылы - 2000 тіркеу нөмірі – Е343ВЕ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көшесі, 115 үй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Мәдениет, мұрағаттар және құжаттама басқармасының Нұрмұхан Жантөрин атындағы облыстық филармония" КМҚК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3110 автомобилі шығарылған жылы - 2003 тіркеу нөмірі – Е090RK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көшесі, 115 үй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Мәдениет, мұрағаттар және құжаттама басқармасының Нұрмұхан Жантөрин атындағы облыстық филармония" КМҚК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325800 автомобилі шығарылған жылы - 2000 тіркеу нөмірі – Е278АР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Лесхоз шағын ауданы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облыстық ақыл-ойы кем дамыған балаларға арналған интернат үйі"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21310 автомобилі шығарылған жылы - 2003 тіркеу нөмірі – Е423ВС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 шағын ауданы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облыстық ақыл-ойы кем дамыған балаларға арналған интернат үйі"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21130 автомобилі шығарылған жылы - 2007 тіркеу нөмірі – Е102ВN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№32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"№2 Атырау қалалық емханасы" КМК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396259 автомобилі шығарылған жылы - 2006 тіркеу нөмірі – Е396ВМ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Исатай 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Аққыстау ауылы,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Елорда көшесі, 54 үй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"Исатай аудандық орталық ауруханасы" ШЖҚ КМК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21150 автомобилі шығарылған жылы - 2002 тіркеу нөмірі – Е146AW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31-а үй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"Мүгедектерді сауықтыру облыстық орталығы"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Паз 3205 А1 автомобилі шығарылған жылы - 2003 тіркеу нөмірі – Е264ВС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өзек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"Атырау облыстық туберкулезге қарсы күрес диспансері" КМҚК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39629-016 автомобилі шығарылған жылы - 2003 тіркеу нөмірі – Е237ВЕ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өзек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"Атырау облыстық туберкулезге қарсы күрес диспансері" КМҚК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31105-100 автомобилі шығарылған жылы - 2007 тіркеу нөмірі – Е067ЕО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Гурьев көшесі, 5а үй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облыстық қарттар мен мүгедектерге арналған интернат үйі"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Daewoo Nexia автомобилі шығарылған жылы - 2007 тіркеу нөмірі – Е006BN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Владимирского көшесі, 2 үй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"Жұқтырылған иммун тапшылығы синдромына (ЖИТС) қарсы күрес және алдын алу жөніндегі облыстық орталығы" КМҚК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390902 автомобилі шығарылған жылы - 2007 тіркеу нөмірі – Е191ВР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Владимирского көшесі, 2 үй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"Жұқтырылған иммун тапшылығы синдромына (ЖИТС) қарсы күрес және алдын алу жөніндегі облыстық орталығы" КМҚК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39629-016 автомобилі шығарылған жылы - 2007 тіркеу нөмірі – Е966ВМ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Доссор поселкесі, Теміржолшылар ықшам ауданы, 10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"Мақат өкпе ауруларға қарсы ауруханасы" КМҚК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31514-012 автомобилі шығарылған жылы - 2006 тіркеу нөмірі – Е376ВМ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Махамбет ауданы, Махамбет ауылы, Есмағамбетов көшесі, 10 үй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"Махамбет аудандық орталық ауруханасы" ШЖҚ КМК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32214 автомобилі шығарылған жылы - 2001 тіркеу нөмірі – Е236ВР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Владимирский көшесі, 98-үй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"Атырау облыстық ауруханасы" ШЖҚ КМК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2123 автомобилі шығарылған жылы - 2003 тіркеу нөмірі – Е098РК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Атырау қаласы, Әйтеке би көшесі, 77 үй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Ауыл шаруашылығы басқармасы" 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21213-202 автомобилі шығарылған жылы - 2003 тіркеу нөмірі – 071АН06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Махамбет ауданы, Сарайшық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Ескендір Шакликов көшесі, 38 үй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"Сарайшық психиатриялық жүйке аурулары интернаты" ММ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7542"/>
        <w:gridCol w:w="1723"/>
        <w:gridCol w:w="2466"/>
      </w:tblGrid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6"/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21074 автомобилі шығарылған жылы - 2003 тіркеу нөмірі – Е126ВР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Айнаш Байжігітова көшесі, 86а үй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Мәдениет, мұрағаттар және құжаттама басқармасының "Облыстық ғылыми-әдістемелік халық шығармашылығы мен мәдени демалыс қызметтерін ұйымдастыру орталығы" КМҚК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7"/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21053 автомобилі шығарылған жылы - 2000 тіркеу нөмірі – Е772АЕ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Қайырғали Смағұлов көшесі, 59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білім басқармасының "Балалар денсаулығын қалпына келтіру орталығы" КМҚК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8"/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2206 автомобилі шығарылған жылы - 2000 тіркеу нөмірі – Е908АЕ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Қайырғали Смағұлов көшесі, 59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білім басқармасының "Балалар денсаулығын қалпына келтіру орталығы" КМҚК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59"/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31514 автомобилі шығарылған жылы - 2002 тіркеу нөмірі – Е418АW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Владимирский көшесі, 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"Атырау облыстық онкология диспансері" ШЖҚ КМК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0"/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39629-016 автомобилі шығарылған жылы - 2007 тіркеу нөмірі – Е931ВО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көшесі, 58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"Облыстық психиатриялық жүйке-тамырлар ауруханасы" КМҚК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1"/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Toyota Land Cruiser 100 Gx автомобилі шығарылған жылы - 2001 тіркеу нөмірі – Е002АА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Атырау қаласы, Әйтеке би көшесі, 77 үй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Атырау облысы әкімінің аппараты" ММ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2"/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21213 автомобилі шығарылған жылы - 2004 тіркеу нөмірі – Е277ВЕ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Атырау қаласы, Владимирский көшесі, 104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"Атырау облыстық тері-венерологиялық диспансері" ШЖҚ КМК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3"/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39629 016 автомобилі шығарылған жылы - 2008 тіркеу нөмірі – 677AL06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ауылдық округі, Құрманғазы ауылы, Б.Нысанбаев көшесі, 1б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"Дамбы дәрігерлік амбулаториясы" КМҚК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4"/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Toyota Camry автомобилі шығарылған жылы - 2005 тіркеу нөмірі – E142PK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Атырау қаласы, Әйтеке би көшесі, 79а-үй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әкімі аппаратының "Мемлекеттік қызметшілерді қайта даярлау, біліктілігін арттыру және тілдерді оқыту өңірлік орталығы" КМҚК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5"/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39629- 016 автомобилі шығарылған жылы - 2007 тіркеу нөмірі – Е188ВТ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Атырау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№32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"№2 Атырау қалалық емханасы" КМК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6"/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Зил Ммз 4502 автомобилі шығарылған жылы - 1989 тіркеу нөмірі – Е304ВR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Құрманғазы ауданы, Ганюшкино ауылы, Желтоқсан көшесі, 9а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Білім беру басқармасының "Құрманғазы аграрлы-техникалық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67"/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21061 автомобилі шығарылған жылы - 2000 тіркеу нөмірі – Е956ВР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облысы, Құрманғазы ауданы, Ганюшкино ауылы, Желтоқсан көшесі, 9а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Білім беру басқармасының "Құрманғазы аграрлы-техникалық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68"/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Т-40 автомобилі (трактор) шығарылған жылы - 1988 тіркеу нөмірі – Е866АВD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Құрманғазы ауданы, Ганюшкино ауылы, Желтоқсан көшесі, 9а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Білім беру басқармасының "Құрманғазы аграрлы-техникалық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69"/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21310 автомобилі шығарылған жылы - 2007 тіркеу нөмірі – Е476ВS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Атырау қаласы, Баймұқанов көшесі, 39 үй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"№3 Атырау қалалық емханасы" ШЖҚ КМК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0"/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21214 автомобилі шығарылған жылы - 2007 тіркеу нөмірі – 360АА06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Атырау қаласы, Баймұқанов көшесі, 39 үй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"№3 Атырау қалалық емханасы" ШЖҚ КМК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1"/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Mitsubishi Outlander автомобилі шығарылған жылы - 2007 тіркеу нөмірі – 021AN06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Атырау қаласы, Әйтеке би көшесі, 77 үй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Ауыл шаруашылығы басқармасы" ММ</w:t>
            </w:r>
          </w:p>
        </w:tc>
      </w:tr>
    </w:tbl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қысқартулардың толық жазылуы: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ММ - мемлекеттік мекеме</w:t>
      </w:r>
    </w:p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КМК- коммуналдық мемлекеттік мекеме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КМҚК - коммуналдық мемлекеттік қазыналық кәсіпорын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ШЖҚ КМК - шаруашылық жүргізу құқығындағы коммуналдық мемлекеттік кәсіпорын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