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5c020" w14:textId="665c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шақырылған облыстық мәслихаттың ХХХVІ сессиясының 2015 жылғы 11 желтоқсандағы 419-V "2016-2018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2016 жылғы 4 шілдедегі № 39-VI шешімі. Атырау облысының Әділет департаментінде 2016 жылғы 13 шілдеде № 3556 болып тіркелді. Күші жойылды - Атырау облысы мәслихатының 2017 жылғы 17 наурыздағы № 95-VI шешімімен</w:t>
      </w:r>
    </w:p>
    <w:p>
      <w:pPr>
        <w:spacing w:after="0"/>
        <w:ind w:left="0"/>
        <w:jc w:val="left"/>
      </w:pPr>
      <w:r>
        <w:rPr>
          <w:rFonts w:ascii="Times New Roman"/>
          <w:b w:val="false"/>
          <w:i w:val="false"/>
          <w:color w:val="ff0000"/>
          <w:sz w:val="28"/>
        </w:rPr>
        <w:t xml:space="preserve">      Ескерту. Күші жойылды - Атырау облысы мәслихатының 17.03.2017 № </w:t>
      </w:r>
      <w:r>
        <w:rPr>
          <w:rFonts w:ascii="Times New Roman"/>
          <w:b w:val="false"/>
          <w:i w:val="false"/>
          <w:color w:val="ff0000"/>
          <w:sz w:val="28"/>
        </w:rPr>
        <w:t>95-VI</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облыс әкімдігінің 2016-2018 жылдарға арналған облыс бюджетін нақтылау туралы ұсынысын қарап, VI шақырылған облыстық мәслихат V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Облыстық мәслихаттың ХХХVI сессиясының 2015 жылғы 11 желтоқсандағы 419-V "2016-2018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3421 рет санымен тіркелген, 2016 жылғы 13 қаңтарда "Атырау"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"167 286 310" деген сандар "172 096 631"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"57 725 133" деген сандар "62 421 054" деген сандармен ауыстырылсын;</w:t>
      </w:r>
      <w:r>
        <w:br/>
      </w:r>
      <w:r>
        <w:rPr>
          <w:rFonts w:ascii="Times New Roman"/>
          <w:b w:val="false"/>
          <w:i w:val="false"/>
          <w:color w:val="000000"/>
          <w:sz w:val="28"/>
        </w:rPr>
        <w:t>
      </w:t>
      </w:r>
      <w:r>
        <w:rPr>
          <w:rFonts w:ascii="Times New Roman"/>
          <w:b w:val="false"/>
          <w:i w:val="false"/>
          <w:color w:val="000000"/>
          <w:sz w:val="28"/>
        </w:rPr>
        <w:t>"871 812" деген сандар "986 212"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"170 459 735" деген сандар "175 270 056"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"911 342" деген сандар "2 911 342"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"1 640 280" деген сандар "3 640 280"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"-5 056 510" деген сандар "-7 056 510" деген сандармен ауыстырылсын;</w:t>
      </w:r>
      <w:r>
        <w:br/>
      </w:r>
      <w:r>
        <w:rPr>
          <w:rFonts w:ascii="Times New Roman"/>
          <w:b w:val="false"/>
          <w:i w:val="false"/>
          <w:color w:val="000000"/>
          <w:sz w:val="28"/>
        </w:rPr>
        <w:t>
      </w:t>
      </w:r>
      <w:r>
        <w:rPr>
          <w:rFonts w:ascii="Times New Roman"/>
          <w:b w:val="false"/>
          <w:i w:val="false"/>
          <w:color w:val="0000ff"/>
          <w:sz w:val="28"/>
        </w:rPr>
        <w:t>6) тармақшасында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"5 056 510" деген сандар "7 056 510" деген сандармен ауыстырылсын;</w:t>
      </w:r>
      <w:r>
        <w:br/>
      </w:r>
      <w:r>
        <w:rPr>
          <w:rFonts w:ascii="Times New Roman"/>
          <w:b w:val="false"/>
          <w:i w:val="false"/>
          <w:color w:val="000000"/>
          <w:sz w:val="28"/>
        </w:rPr>
        <w:t>
      </w:t>
      </w:r>
      <w:r>
        <w:rPr>
          <w:rFonts w:ascii="Times New Roman"/>
          <w:b w:val="false"/>
          <w:i w:val="false"/>
          <w:color w:val="000000"/>
          <w:sz w:val="28"/>
        </w:rPr>
        <w:t>"830 280" деген сандар "3 240 280"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"әлеуметтік салық бойынша" деген абзацтағы:</w:t>
      </w:r>
      <w:r>
        <w:br/>
      </w:r>
      <w:r>
        <w:rPr>
          <w:rFonts w:ascii="Times New Roman"/>
          <w:b w:val="false"/>
          <w:i w:val="false"/>
          <w:color w:val="000000"/>
          <w:sz w:val="28"/>
        </w:rPr>
        <w:t>
      </w:t>
      </w:r>
      <w:r>
        <w:rPr>
          <w:rFonts w:ascii="Times New Roman"/>
          <w:b w:val="false"/>
          <w:i w:val="false"/>
          <w:color w:val="000000"/>
          <w:sz w:val="28"/>
        </w:rPr>
        <w:t>"Құрманғазы, Индер, Исатай, Қызылқоға, Мақат, Махамбет, Жылыой аудандарына және Атырау қаласына – 50%;" деген жол келесідей редакцияда мазмұндалсын:</w:t>
      </w:r>
      <w:r>
        <w:br/>
      </w:r>
      <w:r>
        <w:rPr>
          <w:rFonts w:ascii="Times New Roman"/>
          <w:b w:val="false"/>
          <w:i w:val="false"/>
          <w:color w:val="000000"/>
          <w:sz w:val="28"/>
        </w:rPr>
        <w:t>
      </w:t>
      </w:r>
      <w:r>
        <w:rPr>
          <w:rFonts w:ascii="Times New Roman"/>
          <w:b w:val="false"/>
          <w:i w:val="false"/>
          <w:color w:val="000000"/>
          <w:sz w:val="28"/>
        </w:rPr>
        <w:t>"Құрманғазы және Махамбет аудандарына - 75%, Индер және Қызылқоға аудандарына - 100%, Исатай, Мақат, Жылыой аудандарына және Атырау қаласына – 50%;"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"94 335" деген сандар "1 525 383" деген сандармен ауыстырылсын;</w:t>
      </w:r>
      <w:r>
        <w:br/>
      </w:r>
      <w:r>
        <w:rPr>
          <w:rFonts w:ascii="Times New Roman"/>
          <w:b w:val="false"/>
          <w:i w:val="false"/>
          <w:color w:val="000000"/>
          <w:sz w:val="28"/>
        </w:rPr>
        <w:t>
      </w:t>
      </w:r>
      <w:r>
        <w:rPr>
          <w:rFonts w:ascii="Times New Roman"/>
          <w:b w:val="false"/>
          <w:i w:val="false"/>
          <w:color w:val="000000"/>
          <w:sz w:val="28"/>
        </w:rPr>
        <w:t>"162 053" деген сандар "73 517"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"786 070" деген сандар "1 625 988"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"121 007" деген сандар "147 612"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"мәдениет нысандарының материалдық-техникалық базасын нығайтуға – 52 972 мың теңге;</w:t>
      </w:r>
      <w:r>
        <w:br/>
      </w:r>
      <w:r>
        <w:rPr>
          <w:rFonts w:ascii="Times New Roman"/>
          <w:b w:val="false"/>
          <w:i w:val="false"/>
          <w:color w:val="000000"/>
          <w:sz w:val="28"/>
        </w:rPr>
        <w:t>
      </w:t>
      </w:r>
      <w:r>
        <w:rPr>
          <w:rFonts w:ascii="Times New Roman"/>
          <w:b w:val="false"/>
          <w:i w:val="false"/>
          <w:color w:val="000000"/>
          <w:sz w:val="28"/>
        </w:rPr>
        <w:t>мүмкіндіктері шектеулі адамдар үшін пандустар орнатуға – 8 929 мың теңге;</w:t>
      </w:r>
      <w:r>
        <w:br/>
      </w:r>
      <w:r>
        <w:rPr>
          <w:rFonts w:ascii="Times New Roman"/>
          <w:b w:val="false"/>
          <w:i w:val="false"/>
          <w:color w:val="000000"/>
          <w:sz w:val="28"/>
        </w:rPr>
        <w:t>
      </w:t>
      </w:r>
      <w:r>
        <w:rPr>
          <w:rFonts w:ascii="Times New Roman"/>
          <w:b w:val="false"/>
          <w:i w:val="false"/>
          <w:color w:val="000000"/>
          <w:sz w:val="28"/>
        </w:rPr>
        <w:t>туберкулезбен ауыратын және амбулаториялық деңгейде ем алатын адамдарға ай сайын 10 айлық есептік көрсеткіш көлемінде әлеуметтік көмек көрсетуге - 6 151 мың теңге;</w:t>
      </w:r>
      <w:r>
        <w:br/>
      </w:r>
      <w:r>
        <w:rPr>
          <w:rFonts w:ascii="Times New Roman"/>
          <w:b w:val="false"/>
          <w:i w:val="false"/>
          <w:color w:val="000000"/>
          <w:sz w:val="28"/>
        </w:rPr>
        <w:t>
      </w:t>
      </w:r>
      <w:r>
        <w:rPr>
          <w:rFonts w:ascii="Times New Roman"/>
          <w:b w:val="false"/>
          <w:i w:val="false"/>
          <w:color w:val="000000"/>
          <w:sz w:val="28"/>
        </w:rPr>
        <w:t>жастар тәжірибесін ұйымдастыру үшін – 17 180 мың теңге;</w:t>
      </w:r>
      <w:r>
        <w:br/>
      </w:r>
      <w:r>
        <w:rPr>
          <w:rFonts w:ascii="Times New Roman"/>
          <w:b w:val="false"/>
          <w:i w:val="false"/>
          <w:color w:val="000000"/>
          <w:sz w:val="28"/>
        </w:rPr>
        <w:t>
      </w:t>
      </w:r>
      <w:r>
        <w:rPr>
          <w:rFonts w:ascii="Times New Roman"/>
          <w:b w:val="false"/>
          <w:i w:val="false"/>
          <w:color w:val="000000"/>
          <w:sz w:val="28"/>
        </w:rPr>
        <w:t xml:space="preserve">ветеринариялық қауіпсіздікті қамтамасыз ету іс-шараларына – 42 290 мың теңге; </w:t>
      </w:r>
      <w:r>
        <w:br/>
      </w:r>
      <w:r>
        <w:rPr>
          <w:rFonts w:ascii="Times New Roman"/>
          <w:b w:val="false"/>
          <w:i w:val="false"/>
          <w:color w:val="000000"/>
          <w:sz w:val="28"/>
        </w:rPr>
        <w:t>
      </w:t>
      </w:r>
      <w:r>
        <w:rPr>
          <w:rFonts w:ascii="Times New Roman"/>
          <w:b w:val="false"/>
          <w:i w:val="false"/>
          <w:color w:val="000000"/>
          <w:sz w:val="28"/>
        </w:rPr>
        <w:t>қысқы мерзімге дайындық жұмыстарын жүргізуге – 78 536 мың теңге;</w:t>
      </w:r>
      <w:r>
        <w:br/>
      </w:r>
      <w:r>
        <w:rPr>
          <w:rFonts w:ascii="Times New Roman"/>
          <w:b w:val="false"/>
          <w:i w:val="false"/>
          <w:color w:val="000000"/>
          <w:sz w:val="28"/>
        </w:rPr>
        <w:t>
      </w:t>
      </w:r>
      <w:r>
        <w:rPr>
          <w:rFonts w:ascii="Times New Roman"/>
          <w:b w:val="false"/>
          <w:i w:val="false"/>
          <w:color w:val="000000"/>
          <w:sz w:val="28"/>
        </w:rPr>
        <w:t>автокөлік жолдарын ағымдағы ұстау шығындарына – 36 700 мың теңге;</w:t>
      </w:r>
      <w:r>
        <w:br/>
      </w:r>
      <w:r>
        <w:rPr>
          <w:rFonts w:ascii="Times New Roman"/>
          <w:b w:val="false"/>
          <w:i w:val="false"/>
          <w:color w:val="000000"/>
          <w:sz w:val="28"/>
        </w:rPr>
        <w:t>
      </w:t>
      </w:r>
      <w:r>
        <w:rPr>
          <w:rFonts w:ascii="Times New Roman"/>
          <w:b w:val="false"/>
          <w:i w:val="false"/>
          <w:color w:val="000000"/>
          <w:sz w:val="28"/>
        </w:rPr>
        <w:t>қылмыстық құқық бұзушылықтар картасын жасауға – 2 355 мың теңге;</w:t>
      </w:r>
      <w:r>
        <w:br/>
      </w:r>
      <w:r>
        <w:rPr>
          <w:rFonts w:ascii="Times New Roman"/>
          <w:b w:val="false"/>
          <w:i w:val="false"/>
          <w:color w:val="000000"/>
          <w:sz w:val="28"/>
        </w:rPr>
        <w:t>
      </w:t>
      </w:r>
      <w:r>
        <w:rPr>
          <w:rFonts w:ascii="Times New Roman"/>
          <w:b w:val="false"/>
          <w:i w:val="false"/>
          <w:color w:val="000000"/>
          <w:sz w:val="28"/>
        </w:rPr>
        <w:t>білім беру нысандарын күрделі жөндеу үшін жобалау-сметалық құжаттаманы жасақтау немесе түзетуге – 46 603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"1 322 008" деген сандар "1 905 934"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"1 160 073" деген сандар "260 073"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22-тармақпен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"22. Облыстық бюджетте тұрғын үй салуға арналған мемлекеттік бағалы қағаздарды шығару арқылы 2016 жылы - 2 000 000 мың теңге, 2017 жылы - 808 051 мың теңге қарыздардың түсімдері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облыстық мәслихаттың бюджет, қаржы, экономика және өңірлік даму мәселелері жөніндегі тұрақты комиссиясына (А. Тасимов) жүктелсін.</w:t>
      </w:r>
      <w:r>
        <w:br/>
      </w:r>
      <w:r>
        <w:rPr>
          <w:rFonts w:ascii="Times New Roman"/>
          <w:b w:val="false"/>
          <w:i w:val="false"/>
          <w:color w:val="000000"/>
          <w:sz w:val="28"/>
        </w:rPr>
        <w:t>
      </w:t>
      </w:r>
      <w:r>
        <w:rPr>
          <w:rFonts w:ascii="Times New Roman"/>
          <w:b w:val="false"/>
          <w:i w:val="false"/>
          <w:color w:val="000000"/>
          <w:sz w:val="28"/>
        </w:rPr>
        <w:t>4. Осы шешім 2016 жылдың 1 қаңтарынан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2"/>
        <w:gridCol w:w="4208"/>
      </w:tblGrid>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Бекқожиева</w:t>
            </w:r>
            <w:r>
              <w:rPr>
                <w:rFonts w:ascii="Times New Roman"/>
                <w:b w:val="false"/>
                <w:i w:val="false"/>
                <w:color w:val="000000"/>
                <w:sz w:val="20"/>
              </w:rPr>
              <w:t>
</w:t>
            </w:r>
          </w:p>
        </w:tc>
      </w:tr>
      <w:tr>
        <w:trPr>
          <w:trHeight w:val="30" w:hRule="atLeast"/>
        </w:trPr>
        <w:tc>
          <w:tcPr>
            <w:tcW w:w="779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Лұқпанов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V сессиясының 2016 жылғы 4 шілдедегі № 39-VІ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ХХХVІ сессиясының 2015 жылғы 11 желтоқсандағы № 419-V шешіміне 1-қосымша</w:t>
            </w:r>
          </w:p>
        </w:tc>
      </w:tr>
    </w:tbl>
    <w:bookmarkStart w:name="z52"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8"/>
        <w:gridCol w:w="34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172096631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62421054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32169113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32169113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26948175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26948175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3303766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3303751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986212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30635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612930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612930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342592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342592</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108689339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66973369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66973369</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41715970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41715970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73"/>
        <w:gridCol w:w="907"/>
        <w:gridCol w:w="907"/>
        <w:gridCol w:w="6966"/>
        <w:gridCol w:w="25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175270056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2465784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1724195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56868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1504355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842633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242785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162972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385699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 атқару және коммуналдық меншікті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134939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134939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115119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121016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440534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55578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258223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140773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7023242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7008648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6939003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3614499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3214179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15843297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3656659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2995413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2995413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661246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595992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4461471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1582519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591227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991292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2546505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2546505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332447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332447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3590415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185182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3155233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3155233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Кадрларының біліктілігін арттыру және оларды қайта даярлау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4129652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4129652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115044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476509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93461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857870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2233290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21276583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894972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513375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361677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381597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381597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6826087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6826087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3253462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375044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 ауруларын диабетке қарсы препараттарымен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210554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322002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997662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1108167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10478946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10478946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1053386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9162413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117202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622691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622691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591895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2453887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2453887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197810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2019715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2147647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1174289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853420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348932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241921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267035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391258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582100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482228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94112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еңбек инспекциясы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8976683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5766734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5692195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5343195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3209949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496686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496686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2713263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газдандыру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123275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1905934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336018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130335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143561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9126483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1989755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1685496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631596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252794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801106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5621309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650651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және туризм объектілерін дамыту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650651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4970658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4410009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311038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945577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635097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635097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44171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30721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256309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133916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561556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87123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83903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319583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217225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бойынша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 мәселелері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97618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27716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250796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86743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86743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86743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47524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 көлігі жүйесін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4522153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3406608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3174581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84156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1748651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1003179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117141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ветеринария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232027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47130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165647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132019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табиғатты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132019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124154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833411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табиғатты пайдалануды реттеу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214659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58236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жөнінде іс-шаралар өткізу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618752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618752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48640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27690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40133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ветеринария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59867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718581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718581</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142177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358169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трансфертер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7556993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5327983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5327983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5114183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2229010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2226988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1682188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499150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14130292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1675464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1675464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1473686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179778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12454828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10152792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жергілікті атқарушы органының резервi</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260073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нысаналы ағымдағы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8150865</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1211834</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683946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683946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1046569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75407</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788372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543029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460360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078</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82669</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71362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80719626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80719626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80719626</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73202568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7473788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26448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2911342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3640280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915632</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салуға және (немесе) сатып алуға кредит беру </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597388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597388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597388</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саясатты іске асыру үшін "Даму" кәсіпкерлікті дамыту қоры" АҚ-ын несиелеу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1188"/>
        <w:gridCol w:w="2465"/>
        <w:gridCol w:w="54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728938</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728938</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728938</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728938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770"/>
        <w:gridCol w:w="1871"/>
        <w:gridCol w:w="1871"/>
        <w:gridCol w:w="2947"/>
        <w:gridCol w:w="35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971743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989743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989743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989743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989743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989743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993"/>
        <w:gridCol w:w="47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4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1"/>
        <w:gridCol w:w="901"/>
        <w:gridCol w:w="4408"/>
        <w:gridCol w:w="51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-7056510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7056510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VІ сессиясының 2016 жылғы 4 шілдедегі № 39-V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ХХХVІ сессиясының 2015 жылғы 11 желтоқсандағы № 419-V шешіміне 2-қосымша</w:t>
            </w:r>
          </w:p>
        </w:tc>
      </w:tr>
    </w:tbl>
    <w:bookmarkStart w:name="z501" w:id="1"/>
    <w:p>
      <w:pPr>
        <w:spacing w:after="0"/>
        <w:ind w:left="0"/>
        <w:jc w:val="left"/>
      </w:pPr>
      <w:r>
        <w:rPr>
          <w:rFonts w:ascii="Times New Roman"/>
          <w:b/>
          <w:i w:val="false"/>
          <w:color w:val="000000"/>
        </w:rPr>
        <w:t xml:space="preserve"> 2017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91"/>
        <w:gridCol w:w="521"/>
        <w:gridCol w:w="6868"/>
        <w:gridCol w:w="34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139995357</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72372306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36909736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36909736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33160304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33160304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2302266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2302151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667518</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30681</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30626</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614513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614513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22324</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66955533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66955533</w:t>
            </w: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66955533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62"/>
        <w:gridCol w:w="1121"/>
        <w:gridCol w:w="1121"/>
        <w:gridCol w:w="5704"/>
        <w:gridCol w:w="31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138292232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1322075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945985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756811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 атқару және коммуналдық меншікті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активтер және сатып алу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67550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91531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58720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6167852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6167852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5489679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3905217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1470734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678173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678173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7377443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1721785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1108215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433474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674741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613570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613570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2383092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2235449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2235449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Кадрларының біліктілігін арттыру және оларды қайта даярлау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3267466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1565328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 үшін оқулықтар мен оқу-әдiстемелiк кешендерді сатып алу және жеткізу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435409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50685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240247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384198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1702138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1702138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8534793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393268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251880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3101611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3101611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2789657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94178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217776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668243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668243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345103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258654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554344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554344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530604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3817327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817327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30369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490343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1422529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965321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721992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304108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208656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243329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36041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174422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282786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235860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еңбек инспекциясы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9752737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6458077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6458077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6458077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3294660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3294660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51870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3238790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7445865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2667108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1601517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1601517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1065591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342595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207187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515809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3812234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3812234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3746800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688051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442382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442382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93803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270186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36387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60590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бойынша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93495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 мәселелері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73681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433377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433377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433377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433377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1212416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844418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773946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53016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73436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489109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ветеринария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70472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32358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38114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115915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табиғатты пайдалануды реттеу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89810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табиғатты пайдалануды реттеу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135774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47161</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жөнінде іс-шаралар өткізу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88613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ветеринария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пунктына ветеринариялық препараттарды тасымалдау бойынша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91109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58305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10730662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10570843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10570843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10470843</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36719</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2948104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2948104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1383342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жергілікті атқарушы органының резервi</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1383342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1500000</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 инновациялық даму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64762</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47404</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80676356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80676356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80676356</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73202568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7473788</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664525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812025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812025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812025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812025</w:t>
            </w: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салуға және (немесе) сатып алуға кредит беру </w:t>
            </w: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812025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1188"/>
        <w:gridCol w:w="2465"/>
        <w:gridCol w:w="54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147500</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147500</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147500</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2"/>
        <w:gridCol w:w="1012"/>
        <w:gridCol w:w="1012"/>
        <w:gridCol w:w="3869"/>
        <w:gridCol w:w="43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-18000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2993"/>
        <w:gridCol w:w="47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4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1"/>
        <w:gridCol w:w="901"/>
        <w:gridCol w:w="4408"/>
        <w:gridCol w:w="51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1056600</w:t>
            </w: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-1056600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