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0828" w14:textId="22a0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11 желтоқсандағы № 367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4 шілдедегі № 141 қаулысы. Атырау облысының Әділет департаментінде 2016 жылғы 5 тамызда № 3582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 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Атырау облысы әкiмдігінің 2015 жылғы 11 желтоқсандағы № 367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3420 болып тіркелген, 2016 жылы 20 қаңтарда "Атырау" газетінде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көрсетілген қаулымен бекітілген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келесі редакцияда мазмұндалсын:</w:t>
      </w:r>
    </w:p>
    <w:bookmarkStart w:name="z9" w:id="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3"/>
    <w:bookmarkStart w:name="z10" w:id="4"/>
    <w:p>
      <w:pPr>
        <w:spacing w:after="0"/>
        <w:ind w:left="0"/>
        <w:jc w:val="both"/>
      </w:pPr>
      <w:r>
        <w:rPr>
          <w:rFonts w:ascii="Times New Roman"/>
          <w:b w:val="false"/>
          <w:i w:val="false"/>
          <w:color w:val="000000"/>
          <w:sz w:val="28"/>
        </w:rPr>
        <w:t>
      1) көрсетілетін қызметті берушінің кеңсесі;</w:t>
      </w:r>
    </w:p>
    <w:bookmarkEnd w:id="4"/>
    <w:bookmarkStart w:name="z11" w:id="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5"/>
    <w:bookmarkStart w:name="z12" w:id="6"/>
    <w:p>
      <w:pPr>
        <w:spacing w:after="0"/>
        <w:ind w:left="0"/>
        <w:jc w:val="both"/>
      </w:pPr>
      <w:r>
        <w:rPr>
          <w:rFonts w:ascii="Times New Roman"/>
          <w:b w:val="false"/>
          <w:i w:val="false"/>
          <w:color w:val="000000"/>
          <w:sz w:val="28"/>
        </w:rPr>
        <w:t>
      3) "электрондық үкіметтің" веб-порталы (бұдан әрі – портал) арқылы жүзеге асырылады.";</w:t>
      </w:r>
    </w:p>
    <w:bookmarkEnd w:id="6"/>
    <w:bookmarkStart w:name="z13" w:id="7"/>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3–қосымшаларда</w:t>
      </w:r>
      <w:r>
        <w:rPr>
          <w:rFonts w:ascii="Times New Roman"/>
          <w:b w:val="false"/>
          <w:i w:val="false"/>
          <w:color w:val="000000"/>
          <w:sz w:val="28"/>
        </w:rPr>
        <w:t xml:space="preserve"> "ХҚО", "ХҚО-ның", "Халыққа қызмет көрсету орталығымен", "Халыққа қызмет көрсету орталығының" деген сөздер сәйкесінше "Мемлекеттік корпорация", "Мемлекеттік корпорацияның", "Мемлекеттік корпорациямен", деген сөздермен өзгертілсін;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Start w:name="z15" w:id="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Стандартқа 2 - қосымшаға сәйкес нысан бойынша өтініш не көрсетілетін қызметті алушының ЭЦҚ-мен қол қойылған электрондық құжат нысанында сұрауы негіз болып табылады."; </w:t>
      </w:r>
    </w:p>
    <w:bookmarkEnd w:id="8"/>
    <w:bookmarkStart w:name="z16" w:id="9"/>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9-тармақпен</w:t>
      </w:r>
      <w:r>
        <w:rPr>
          <w:rFonts w:ascii="Times New Roman"/>
          <w:b w:val="false"/>
          <w:i w:val="false"/>
          <w:color w:val="000000"/>
          <w:sz w:val="28"/>
        </w:rPr>
        <w:t xml:space="preserve"> толықтырылсын:</w:t>
      </w:r>
    </w:p>
    <w:bookmarkEnd w:id="9"/>
    <w:bookmarkStart w:name="z17" w:id="10"/>
    <w:p>
      <w:pPr>
        <w:spacing w:after="0"/>
        <w:ind w:left="0"/>
        <w:jc w:val="both"/>
      </w:pPr>
      <w:r>
        <w:rPr>
          <w:rFonts w:ascii="Times New Roman"/>
          <w:b w:val="false"/>
          <w:i w:val="false"/>
          <w:color w:val="000000"/>
          <w:sz w:val="28"/>
        </w:rPr>
        <w:t>
      "9. Портал арқылы мемлекеттік қызметті көрсету бойынша қадамдық іс-қимылдар мен шешімдері (мемлекеттік қызмет көрсету кезіндегі функционалдық өзара іс-қимылдың диаграммасы осы Регламенттің 4 - қосымшасында келтірілген):</w:t>
      </w:r>
    </w:p>
    <w:bookmarkEnd w:id="10"/>
    <w:bookmarkStart w:name="z18" w:id="11"/>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және парольдің көмегімен порталда тіркеуді жүзеге асырады (порталда тіркелмеген қызмет алушылар үшін жүзеге асырылады);</w:t>
      </w:r>
    </w:p>
    <w:bookmarkEnd w:id="11"/>
    <w:bookmarkStart w:name="z19" w:id="12"/>
    <w:p>
      <w:pPr>
        <w:spacing w:after="0"/>
        <w:ind w:left="0"/>
        <w:jc w:val="both"/>
      </w:pPr>
      <w:r>
        <w:rPr>
          <w:rFonts w:ascii="Times New Roman"/>
          <w:b w:val="false"/>
          <w:i w:val="false"/>
          <w:color w:val="000000"/>
          <w:sz w:val="28"/>
        </w:rPr>
        <w:t>
      2) 1- процесс – көрсетілетін қызметті алушының мемлекеттік көрсетілетін қызметті алу үшін порталда ЖСН/БСН мен паролін енгізуі (авторландыру процесі);</w:t>
      </w:r>
    </w:p>
    <w:bookmarkEnd w:id="12"/>
    <w:bookmarkStart w:name="z20" w:id="13"/>
    <w:p>
      <w:pPr>
        <w:spacing w:after="0"/>
        <w:ind w:left="0"/>
        <w:jc w:val="both"/>
      </w:pPr>
      <w:r>
        <w:rPr>
          <w:rFonts w:ascii="Times New Roman"/>
          <w:b w:val="false"/>
          <w:i w:val="false"/>
          <w:color w:val="000000"/>
          <w:sz w:val="28"/>
        </w:rPr>
        <w:t>
      3) 1 - шарт – порталда тіркелген көрсетілетін қызметті алушы туралы мәліметтердің түпнұсқалығын ЖСН/БСН және пароль арқылы тексеру;</w:t>
      </w:r>
    </w:p>
    <w:bookmarkEnd w:id="13"/>
    <w:bookmarkStart w:name="z21" w:id="14"/>
    <w:p>
      <w:pPr>
        <w:spacing w:after="0"/>
        <w:ind w:left="0"/>
        <w:jc w:val="both"/>
      </w:pPr>
      <w:r>
        <w:rPr>
          <w:rFonts w:ascii="Times New Roman"/>
          <w:b w:val="false"/>
          <w:i w:val="false"/>
          <w:color w:val="000000"/>
          <w:sz w:val="28"/>
        </w:rPr>
        <w:t>
      4) 2 - процесс –көрсетілетін қызметті алушының мәліметтеріндегі бұзушылықтарға байланысты авторландырудан бас тарту туралы хабарламаны порталмен қалыптастыруы;</w:t>
      </w:r>
    </w:p>
    <w:bookmarkEnd w:id="14"/>
    <w:bookmarkStart w:name="z22" w:id="15"/>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мемлекеттік көрсетілетін қызметті таңдауы, экранға мемлекеттік көрсетілетін қызметті көрсету үшін қызмет көрсетуге арналған сұраныс нысанын шығару және көрсетілетін қызметті алушының нысанды оның құрылымы мен форматтық талаптарын ескерумен толтыруы (мәліметтерді енгізу), сұрау салу нысанына Стандарттың 9 - тармағында көрсетілген құжаттардың қажетті көшірмелерін электрондық түрде бекіту, сондай-ақ көрсетілетін қызметті алушының сұрау салуды куәландыру (қол қою) үшін ЭЦҚ тіркеу куәлігін таңдауы. </w:t>
      </w:r>
    </w:p>
    <w:bookmarkEnd w:id="15"/>
    <w:bookmarkStart w:name="z23" w:id="16"/>
    <w:p>
      <w:pPr>
        <w:spacing w:after="0"/>
        <w:ind w:left="0"/>
        <w:jc w:val="both"/>
      </w:pPr>
      <w:r>
        <w:rPr>
          <w:rFonts w:ascii="Times New Roman"/>
          <w:b w:val="false"/>
          <w:i w:val="false"/>
          <w:color w:val="000000"/>
          <w:sz w:val="28"/>
        </w:rPr>
        <w:t xml:space="preserve">
      6) 2 - шарт – порталда сәйкестендіру мәліметтерінің (сұраныста көрсетілген ЖСН/БСН мен ЭЦҚ тіркеу куәлігінде көрсетілген ЖСН/БСН арасындағы) сәйкестігін тексеру; </w:t>
      </w:r>
    </w:p>
    <w:bookmarkEnd w:id="16"/>
    <w:bookmarkStart w:name="z24" w:id="17"/>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17"/>
    <w:bookmarkStart w:name="z25" w:id="18"/>
    <w:p>
      <w:pPr>
        <w:spacing w:after="0"/>
        <w:ind w:left="0"/>
        <w:jc w:val="both"/>
      </w:pPr>
      <w:r>
        <w:rPr>
          <w:rFonts w:ascii="Times New Roman"/>
          <w:b w:val="false"/>
          <w:i w:val="false"/>
          <w:color w:val="000000"/>
          <w:sz w:val="28"/>
        </w:rPr>
        <w:t>
      8) 5 - процесс – көрсетілетін қызметті берушінің сұрау салуды өңдеуі үшін көрсетілетін қызметті алушының ЭЦҚ арқылы мемлекеттік қызметті көрсетуге арналған сұрау салуды куәландыру және "электрондық үкімет" шлюзіне (бұдан әрі – ЭҮШ) электрондық құжатты (көрсетілетін қызметті алушының сұрау салуын) жіберу;</w:t>
      </w:r>
    </w:p>
    <w:bookmarkEnd w:id="18"/>
    <w:bookmarkStart w:name="z26" w:id="19"/>
    <w:p>
      <w:pPr>
        <w:spacing w:after="0"/>
        <w:ind w:left="0"/>
        <w:jc w:val="both"/>
      </w:pPr>
      <w:r>
        <w:rPr>
          <w:rFonts w:ascii="Times New Roman"/>
          <w:b w:val="false"/>
          <w:i w:val="false"/>
          <w:color w:val="000000"/>
          <w:sz w:val="28"/>
        </w:rPr>
        <w:t>
      9) 3 - шарт – көрсетілетін қызметті берушімен көрсетілетін қызметті алушы ұсынған құжаттардың Стандарттың 9-тармағына және мемлекеттік қызметті көрсету үшін негіздерге сәйкестігін тексеруі (өңдеуі);</w:t>
      </w:r>
    </w:p>
    <w:bookmarkEnd w:id="19"/>
    <w:bookmarkStart w:name="z27" w:id="20"/>
    <w:p>
      <w:pPr>
        <w:spacing w:after="0"/>
        <w:ind w:left="0"/>
        <w:jc w:val="both"/>
      </w:pPr>
      <w:r>
        <w:rPr>
          <w:rFonts w:ascii="Times New Roman"/>
          <w:b w:val="false"/>
          <w:i w:val="false"/>
          <w:color w:val="000000"/>
          <w:sz w:val="28"/>
        </w:rPr>
        <w:t>
      10) 6 - процесс – көрсетілетін қызметті алушының құжаттарындағы кемшіліктерге байланысты сұратылған қызметті көрсетуден бас тарту туралы хабарламаның қалыптасуы;</w:t>
      </w:r>
    </w:p>
    <w:bookmarkEnd w:id="20"/>
    <w:bookmarkStart w:name="z28" w:id="21"/>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куәлік) алуы. Электрондық құжат көрсетілетін қызметті беруші қызметкерінің ЭЦҚ-сын пайдалана отырып қалыптастырылады.";</w:t>
      </w:r>
    </w:p>
    <w:bookmarkEnd w:id="21"/>
    <w:bookmarkStart w:name="z29" w:id="2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4- қосымшамен толықтырылсын.</w:t>
      </w:r>
    </w:p>
    <w:bookmarkEnd w:id="22"/>
    <w:bookmarkStart w:name="z30" w:id="23"/>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С.Ж. Нақпаевқа жүктелсін.</w:t>
      </w:r>
    </w:p>
    <w:bookmarkEnd w:id="23"/>
    <w:bookmarkStart w:name="z31" w:id="2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"4" шілде №141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 қазбаларды барлауға, өндіруге жер қойнауын пайдалану құқығының кепіл шартын тіркеу" мемлекеттік көрсетілетін қызмет регламентіне 4-қосымша</w:t>
            </w:r>
          </w:p>
        </w:tc>
      </w:tr>
    </w:tbl>
    <w:bookmarkStart w:name="z35" w:id="25"/>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іс-қимылдың диаграммасы</w:t>
      </w:r>
    </w:p>
    <w:bookmarkEnd w:id="25"/>
    <w:bookmarkStart w:name="z36" w:id="26"/>
    <w:p>
      <w:pPr>
        <w:spacing w:after="0"/>
        <w:ind w:left="0"/>
        <w:jc w:val="left"/>
      </w:pPr>
    </w:p>
    <w:bookmarkEnd w:id="26"/>
    <w:p>
      <w:pPr>
        <w:spacing w:after="0"/>
        <w:ind w:left="0"/>
        <w:jc w:val="both"/>
      </w:pPr>
      <w:r>
        <w:drawing>
          <wp:inline distT="0" distB="0" distL="0" distR="0">
            <wp:extent cx="4876800" cy="1149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76800" cy="11493500"/>
                    </a:xfrm>
                    <a:prstGeom prst="rect">
                      <a:avLst/>
                    </a:prstGeom>
                  </pic:spPr>
                </pic:pic>
              </a:graphicData>
            </a:graphic>
          </wp:inline>
        </w:drawing>
      </w:r>
    </w:p>
    <w:p>
      <w:pPr>
        <w:spacing w:after="0"/>
        <w:ind w:left="0"/>
        <w:jc w:val="left"/>
      </w:pPr>
      <w:r>
        <w:br/>
      </w:r>
    </w:p>
    <w:bookmarkStart w:name="z37" w:id="27"/>
    <w:p>
      <w:pPr>
        <w:spacing w:after="0"/>
        <w:ind w:left="0"/>
        <w:jc w:val="left"/>
      </w:pPr>
      <w:r>
        <w:rPr>
          <w:rFonts w:ascii="Times New Roman"/>
          <w:b/>
          <w:i w:val="false"/>
          <w:color w:val="000000"/>
        </w:rPr>
        <w:t xml:space="preserve"> Кесте. Шартты белгілер</w:t>
      </w:r>
    </w:p>
    <w:bookmarkEnd w:id="27"/>
    <w:bookmarkStart w:name="z38" w:id="28"/>
    <w:p>
      <w:pPr>
        <w:spacing w:after="0"/>
        <w:ind w:left="0"/>
        <w:jc w:val="left"/>
      </w:pPr>
    </w:p>
    <w:bookmarkEnd w:id="28"/>
    <w:p>
      <w:pPr>
        <w:spacing w:after="0"/>
        <w:ind w:left="0"/>
        <w:jc w:val="both"/>
      </w:pPr>
      <w:r>
        <w:drawing>
          <wp:inline distT="0" distB="0" distL="0" distR="0">
            <wp:extent cx="74041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3949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