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e737d" w14:textId="fee73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"Агроөнеркәсіптік кешен саласындағы дайындаушы ұйымдарды аккредиттеу" мемлекеттік көрсетілетін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2016 жылғы 04 шілдедегі № 143 қаулысы. Атырау облысының Әділет департаментінде 2016 жылғы 05 тамызда № 3583 болып тіркелді. Күші жойылды - Атырау облысы әкімдігінің 2019 жылғы 25 желтоқсандағы № 304 (алғашқы ресми жарияланған күнінен кейін күнтізбелік он күн өткен соң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әкімдігінің 25.12.2019 № </w:t>
      </w:r>
      <w:r>
        <w:rPr>
          <w:rFonts w:ascii="Times New Roman"/>
          <w:b w:val="false"/>
          <w:i w:val="false"/>
          <w:color w:val="ff0000"/>
          <w:sz w:val="28"/>
        </w:rPr>
        <w:t>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4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көрсетілетін қызметтер туралы" Қазақстан Республикасының 2013 жылғы 15 сәуірдегі Заңының 16-бабының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4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қосымшасына сәйкес "Агроөнеркәсіптік кешен саласындағы дайындаушы ұйымдарды аккредиттеу"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4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Атырау облысы әкімінің орынбасары С.Ж. Нақпаевқа жүктелсін.</w:t>
      </w:r>
    </w:p>
    <w:bookmarkEnd w:id="2"/>
    <w:bookmarkStart w:name="z5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 2016 жылғы "04" шілде № 143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 2016 жылғы "04" шілде № 143 қаулысымен бекітілген</w:t>
            </w:r>
          </w:p>
        </w:tc>
      </w:tr>
    </w:tbl>
    <w:bookmarkStart w:name="z5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"Агроөнеркәсіптік кешен саласындағы дайындаушы ұйымдарды аккредиттеу" мемлекеттiк көрсетілетін қызмет регламенті</w:t>
      </w:r>
    </w:p>
    <w:bookmarkEnd w:id="4"/>
    <w:bookmarkStart w:name="z5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5"/>
    <w:bookmarkStart w:name="z5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"Агроөнеркәсіптік кешен саласындағы дайындаушы ұйымдарды аккредиттеу" мемлекеттік көрсетілетін қызметті (бұдан әрі - мемлекеттік көрсетілетін қызмет) "Атырау облысы Ауыл шаруашылығы басқармасы" мемлекеттік мекемесі (бұдан әрі - көрсетілетін қызметті беруші) көрсетеді.</w:t>
      </w:r>
    </w:p>
    <w:bookmarkEnd w:id="6"/>
    <w:bookmarkStart w:name="z5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көрсетуге өтінішті қабылдау көрсетілетін қызметті берушінің кеңсесі арқылы жүзеге асырылады.</w:t>
      </w:r>
    </w:p>
    <w:bookmarkEnd w:id="7"/>
    <w:bookmarkStart w:name="z5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қызметті көрсету нысаны - қағаз түрінде.</w:t>
      </w:r>
    </w:p>
    <w:bookmarkEnd w:id="8"/>
    <w:bookmarkStart w:name="z5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қызметті көрсету нәтижесі - агроөнеркәсіптік кешен саласындағы дайындаушы ұйымдар тізбесіне қосу және оны көрсетілетін қызметті берушінің интернет-ресурсында орналастыру.</w:t>
      </w:r>
    </w:p>
    <w:bookmarkEnd w:id="9"/>
    <w:bookmarkStart w:name="z6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көрсетілетін қызметті берушінің құрылымдық бөлімшелерінің (қызметкерлерінің) іс-қимыл тәртібін сипаттау</w:t>
      </w:r>
    </w:p>
    <w:bookmarkEnd w:id="10"/>
    <w:bookmarkStart w:name="z6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Мемлекеттік қызмет көрсету бойынша рәсімді (іс-қимылды) бастауға негіз болып Қазақстан Республикасы Ауыл шаруашылығы министрінің 2015 жылғы 16 қарашадағы № 9-3/1001 "Агроөнеркәсіптік кешен саласындағы дайындаушы ұйымдарды аккредиттеу" мемлекеттік көрсетілетін қызметтер стандарттарын бекіту туралы" (нормативтік құқықтық актілерді мемлекеттік тіркеу тізілімінде № 12439 болып тіркелген) бұйрығымен бекітілген "Агроөнеркәсіптік кешен саласындағы дайындаушы ұйымдарды аккредиттеу" мемлекеттік көрсетілетін қызмет стандартына (бұдан әрі - Стандарт)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агроөнеркәсіптік кешен саласындағы дайындаушы ұйымдарды аккредиттеуге өтініш табылады.</w:t>
      </w:r>
    </w:p>
    <w:bookmarkEnd w:id="11"/>
    <w:bookmarkStart w:name="z6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процесінің құрамына кіретін әрбір рәсімнің (іс-қимылдың) мазмұны, оның орындалу ұзақтығы:</w:t>
      </w:r>
    </w:p>
    <w:bookmarkEnd w:id="12"/>
    <w:bookmarkStart w:name="z6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көрсетілетін қызметті берушінің кеңсе қызметкері көрсетілетін қызметті алушы өтінішті ұсынған сәттен бастап 30 (отыз) минут ішінде оларды қабылдауды, тіркеу журналында тіркеуді жүзеге асырады және көрсетілетін қызметті берушінің басшысына жолдайды; </w:t>
      </w:r>
    </w:p>
    <w:bookmarkEnd w:id="13"/>
    <w:bookmarkStart w:name="z6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 4 (төрт) жұмыс сағаты ішінде өтінішті қарайды және көрсетілетін қызметті берушінің жауапты орындаушысын белгілейді;</w:t>
      </w:r>
    </w:p>
    <w:bookmarkEnd w:id="14"/>
    <w:bookmarkStart w:name="z6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 өтінішті алғаннан кейiн 2 (екі) жұмыс күнi iшiнде агроөнеркәсіптік кешен саласындағы дайындаушы ұйымдар тізбесін көрсетілетін қызметті берушінің интернет-ресурсына орналастыруды жүзеге асырады.</w:t>
      </w:r>
    </w:p>
    <w:bookmarkEnd w:id="15"/>
    <w:bookmarkStart w:name="z6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көрсетілетін қызметті берушінің құрылымдық бөлімшелерінің (қызметкерлерінің) өзара іс-қимыл тәртібін сипаттау</w:t>
      </w:r>
    </w:p>
    <w:bookmarkEnd w:id="16"/>
    <w:bookmarkStart w:name="z6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 процесіне қатысатын көрсетілетін қызметті берушінің құрылымдық бөлімшелерінің (қызметкерлерінің) тізбесі:</w:t>
      </w:r>
    </w:p>
    <w:bookmarkEnd w:id="17"/>
    <w:bookmarkStart w:name="z6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қызметкері;</w:t>
      </w:r>
    </w:p>
    <w:bookmarkEnd w:id="18"/>
    <w:bookmarkStart w:name="z6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көрсетілетін қызметті берушінің басшысы; </w:t>
      </w:r>
    </w:p>
    <w:bookmarkEnd w:id="19"/>
    <w:bookmarkStart w:name="z7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орындаушысы.</w:t>
      </w:r>
    </w:p>
    <w:bookmarkEnd w:id="20"/>
    <w:bookmarkStart w:name="z7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Әрбір рәсімнің (іс-қимылдың) ұзақтығын көрсете отырып, мемлекеттік қызметті көрсету кезінде көрсетілетін қызметті берушінің құрылымдық бөлімшелері (қызметкерлері) арасындағы рәсімдер (іс-қимылдар) реттілігінің сипаттамасы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"Агроөнеркәсіптік кешен саласындағы дайындаушы ұйымдарды аккредиттеу" мемлекеттiк қызмет көрсетудің бизнес-процестерінің анықтамалығы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"Агроөнеркәсіптік кешен саласындағы дайындаушы ұйымдарды аккредиттеу" мемлекеттік көрсетілетін қызмет регламентіне 1 - қосымша</w:t>
            </w:r>
          </w:p>
        </w:tc>
      </w:tr>
    </w:tbl>
    <w:bookmarkStart w:name="z7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Әрбір рәсімнің (іс-қимылдың) ұзақтығын көрсете отырып, мемлекеттік қызметті көрсету кезінде көрсетілетін қызметті берушінің құрылымдық бөлімшелері (қызметкерлері) арасындағы рәсімдер (іс-қимылдар) реттілігінің сипаттамасы</w:t>
      </w:r>
    </w:p>
    <w:bookmarkEnd w:id="22"/>
    <w:bookmarkStart w:name="z73" w:id="23"/>
    <w:p>
      <w:pPr>
        <w:spacing w:after="0"/>
        <w:ind w:left="0"/>
        <w:jc w:val="left"/>
      </w:pP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7607300" cy="405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405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"Агроөнеркәсіптік кешен саласындағы дайындаушы ұйымдарды аккредиттеу" мемлекеттік көрсетілетін қызмет регламентіне 2 - қосымша</w:t>
            </w:r>
          </w:p>
        </w:tc>
      </w:tr>
    </w:tbl>
    <w:bookmarkStart w:name="z7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"Агроөнеркәсіптік кешен саласындағы дайындаушы ұйымдарды аккредиттеу" мемлекеттік қызмет көрсетудің бизнес-процестерінің анықтамалығы</w:t>
      </w:r>
    </w:p>
    <w:bookmarkEnd w:id="24"/>
    <w:bookmarkStart w:name="z76" w:id="25"/>
    <w:p>
      <w:pPr>
        <w:spacing w:after="0"/>
        <w:ind w:left="0"/>
        <w:jc w:val="left"/>
      </w:pP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7810500" cy="821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1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