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c82fe" w14:textId="91c82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2015 жылғы 25 қыркүйектегі № 293 "Әлеуметтік-еңбек саласындағы мемлекеттік көрсетілетін қызметтер регламенттерін бекіту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2016 жылғы 18 шілдедегі № 156 қаулысы. Атырау облысының Әділет департаментінде 2016 жылғы 15 тамызда № 3589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bookmarkStart w:name="z180" w:id="0"/>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bookmarkStart w:name="z4" w:id="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 xml:space="preserve">: </w:t>
      </w:r>
    </w:p>
    <w:bookmarkEnd w:id="1"/>
    <w:bookmarkStart w:name="z5" w:id="2"/>
    <w:p>
      <w:pPr>
        <w:spacing w:after="0"/>
        <w:ind w:left="0"/>
        <w:jc w:val="both"/>
      </w:pPr>
      <w:r>
        <w:rPr>
          <w:rFonts w:ascii="Times New Roman"/>
          <w:b w:val="false"/>
          <w:i w:val="false"/>
          <w:color w:val="000000"/>
          <w:sz w:val="28"/>
        </w:rPr>
        <w:t xml:space="preserve">
      1. Атырау облысы әкімдігінің 2015 жылғы 25 қыркүйектегі № 293 "Әлеуметтік-еңбек саласындағы мемлекеттік көрсетілетін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3328 болып тіркелген, 2015 жылы 21 қарашада "Атырау" газетінде жарияланған) келесі өзгерістер мен толықтырулар енгізілсін:</w:t>
      </w:r>
    </w:p>
    <w:bookmarkEnd w:id="2"/>
    <w:bookmarkStart w:name="z6"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1-қосымшада</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көрсетілген қаулымен бекітілген "Оралман мәртебесін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абзацы келесі редакцияда мазмұндалсын:</w:t>
      </w:r>
    </w:p>
    <w:bookmarkStart w:name="z9" w:id="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"қызмет стандарттарын бекіту туралы" деген сөздерден кейін "(нормативтік құқықтық актілерді мемлекеттік тіркеу тізілімінде № 11342 болып тіркелген)" деген сөздермен толықтырылсын;</w:t>
      </w:r>
    </w:p>
    <w:bookmarkStart w:name="z11" w:id="6"/>
    <w:p>
      <w:pPr>
        <w:spacing w:after="0"/>
        <w:ind w:left="0"/>
        <w:jc w:val="both"/>
      </w:pPr>
      <w:r>
        <w:rPr>
          <w:rFonts w:ascii="Times New Roman"/>
          <w:b w:val="false"/>
          <w:i w:val="false"/>
          <w:color w:val="000000"/>
          <w:sz w:val="28"/>
        </w:rPr>
        <w:t>
      барлық мәтін бойынша "ХҚО", "ХҚО-ның" деген сөздер сәйкесінше "Мемлекеттік корпорация", "Мемлекеттік корпорацияның" деген сөздермен өзгертілсін;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бөлімінің</w:t>
      </w:r>
      <w:r>
        <w:rPr>
          <w:rFonts w:ascii="Times New Roman"/>
          <w:b w:val="false"/>
          <w:i w:val="false"/>
          <w:color w:val="000000"/>
          <w:sz w:val="28"/>
        </w:rPr>
        <w:t xml:space="preserve"> атауы келесі редакцияда мазмұндалсын:</w:t>
      </w:r>
    </w:p>
    <w:bookmarkStart w:name="z13" w:id="7"/>
    <w:p>
      <w:pPr>
        <w:spacing w:after="0"/>
        <w:ind w:left="0"/>
        <w:jc w:val="both"/>
      </w:pPr>
      <w:r>
        <w:rPr>
          <w:rFonts w:ascii="Times New Roman"/>
          <w:b w:val="false"/>
          <w:i w:val="false"/>
          <w:color w:val="000000"/>
          <w:sz w:val="28"/>
        </w:rPr>
        <w:t>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7"/>
    <w:bookmarkStart w:name="z14" w:id="8"/>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w:t>
      </w:r>
      <w:r>
        <w:rPr>
          <w:rFonts w:ascii="Times New Roman"/>
          <w:b w:val="false"/>
          <w:i w:val="false"/>
          <w:color w:val="000000"/>
          <w:sz w:val="28"/>
        </w:rPr>
        <w:t xml:space="preserve"> жаңа редакцияда мазмұндалсын; </w:t>
      </w:r>
    </w:p>
    <w:bookmarkEnd w:id="8"/>
    <w:bookmarkStart w:name="z15"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2-қосымшада</w:t>
      </w:r>
      <w:r>
        <w:rPr>
          <w:rFonts w:ascii="Times New Roman"/>
          <w:b w:val="false"/>
          <w:i w:val="false"/>
          <w:color w:val="000000"/>
          <w:sz w:val="28"/>
        </w:rPr>
        <w:t>:</w:t>
      </w:r>
    </w:p>
    <w:bookmarkEnd w:id="9"/>
    <w:bookmarkStart w:name="z16" w:id="10"/>
    <w:p>
      <w:pPr>
        <w:spacing w:after="0"/>
        <w:ind w:left="0"/>
        <w:jc w:val="both"/>
      </w:pPr>
      <w:r>
        <w:rPr>
          <w:rFonts w:ascii="Times New Roman"/>
          <w:b w:val="false"/>
          <w:i w:val="false"/>
          <w:color w:val="000000"/>
          <w:sz w:val="28"/>
        </w:rPr>
        <w:t xml:space="preserve">
      көрсетілген қаулымен бекітілген "Адамдарға жұмыспен қамтуға жәрдемдесудің белсенді нысандарына қатысуға жолдамалар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0"/>
    <w:bookmarkStart w:name="z17" w:id="11"/>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"қызмет стандарттарын бекіту туралы" деген сөздерден кейін "(нормативтік құқықтық актілерді мемлекеттік тіркеу тізілімінде № 11342 болып тіркелген)" деген сөздермен толықтырылсын;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бөлімінің</w:t>
      </w:r>
      <w:r>
        <w:rPr>
          <w:rFonts w:ascii="Times New Roman"/>
          <w:b w:val="false"/>
          <w:i w:val="false"/>
          <w:color w:val="000000"/>
          <w:sz w:val="28"/>
        </w:rPr>
        <w:t xml:space="preserve"> атауы келесі редакцияда мазмұндалсын:</w:t>
      </w:r>
    </w:p>
    <w:bookmarkStart w:name="z19" w:id="12"/>
    <w:p>
      <w:pPr>
        <w:spacing w:after="0"/>
        <w:ind w:left="0"/>
        <w:jc w:val="both"/>
      </w:pPr>
      <w:r>
        <w:rPr>
          <w:rFonts w:ascii="Times New Roman"/>
          <w:b w:val="false"/>
          <w:i w:val="false"/>
          <w:color w:val="000000"/>
          <w:sz w:val="28"/>
        </w:rPr>
        <w:t>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12"/>
    <w:bookmarkStart w:name="z20" w:id="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3-қосымшада</w:t>
      </w:r>
      <w:r>
        <w:rPr>
          <w:rFonts w:ascii="Times New Roman"/>
          <w:b w:val="false"/>
          <w:i w:val="false"/>
          <w:color w:val="000000"/>
          <w:sz w:val="28"/>
        </w:rPr>
        <w:t>:</w:t>
      </w:r>
    </w:p>
    <w:bookmarkEnd w:id="13"/>
    <w:bookmarkStart w:name="z21" w:id="14"/>
    <w:p>
      <w:pPr>
        <w:spacing w:after="0"/>
        <w:ind w:left="0"/>
        <w:jc w:val="both"/>
      </w:pPr>
      <w:r>
        <w:rPr>
          <w:rFonts w:ascii="Times New Roman"/>
          <w:b w:val="false"/>
          <w:i w:val="false"/>
          <w:color w:val="000000"/>
          <w:sz w:val="28"/>
        </w:rPr>
        <w:t xml:space="preserve">
      көрсетілген қаулымен бекітілген "Жұмыссыз азаматтарды тіркеу және есепке қою"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абзацы келесі редакцияда мазмұндалсын:</w:t>
      </w:r>
    </w:p>
    <w:bookmarkStart w:name="z23" w:id="1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"қызмет стандарттарын бекіту туралы" деген сөздерден кейін "(нормативтік құқықтық актілерді мемлекеттік тіркеу тізілімінде №11342 болып тіркелген)" деген сөздермен толықтырылсын; </w:t>
      </w:r>
    </w:p>
    <w:bookmarkStart w:name="z25" w:id="16"/>
    <w:p>
      <w:pPr>
        <w:spacing w:after="0"/>
        <w:ind w:left="0"/>
        <w:jc w:val="both"/>
      </w:pPr>
      <w:r>
        <w:rPr>
          <w:rFonts w:ascii="Times New Roman"/>
          <w:b w:val="false"/>
          <w:i w:val="false"/>
          <w:color w:val="000000"/>
          <w:sz w:val="28"/>
        </w:rPr>
        <w:t xml:space="preserve">
      барлық мәтін бойынша және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"ХҚО", "ХҚО-ға", "халыққа қызмет көрсету орталығының" деген сөздер сәйкесінше "Мемлекеттік корпорация", "Мемлекеттік корпорацияға" деген сөздермен өзгертілсін;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бөлімінің</w:t>
      </w:r>
      <w:r>
        <w:rPr>
          <w:rFonts w:ascii="Times New Roman"/>
          <w:b w:val="false"/>
          <w:i w:val="false"/>
          <w:color w:val="000000"/>
          <w:sz w:val="28"/>
        </w:rPr>
        <w:t xml:space="preserve"> атауы келесі редакцияда мазмұндалсын:</w:t>
      </w:r>
    </w:p>
    <w:bookmarkStart w:name="z27" w:id="17"/>
    <w:p>
      <w:pPr>
        <w:spacing w:after="0"/>
        <w:ind w:left="0"/>
        <w:jc w:val="both"/>
      </w:pPr>
      <w:r>
        <w:rPr>
          <w:rFonts w:ascii="Times New Roman"/>
          <w:b w:val="false"/>
          <w:i w:val="false"/>
          <w:color w:val="000000"/>
          <w:sz w:val="28"/>
        </w:rPr>
        <w:t>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17"/>
    <w:bookmarkStart w:name="z28" w:id="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4-қосымшада</w:t>
      </w:r>
      <w:r>
        <w:rPr>
          <w:rFonts w:ascii="Times New Roman"/>
          <w:b w:val="false"/>
          <w:i w:val="false"/>
          <w:color w:val="000000"/>
          <w:sz w:val="28"/>
        </w:rPr>
        <w:t>:</w:t>
      </w:r>
    </w:p>
    <w:bookmarkEnd w:id="18"/>
    <w:bookmarkStart w:name="z29" w:id="19"/>
    <w:p>
      <w:pPr>
        <w:spacing w:after="0"/>
        <w:ind w:left="0"/>
        <w:jc w:val="both"/>
      </w:pPr>
      <w:r>
        <w:rPr>
          <w:rFonts w:ascii="Times New Roman"/>
          <w:b w:val="false"/>
          <w:i w:val="false"/>
          <w:color w:val="000000"/>
          <w:sz w:val="28"/>
        </w:rPr>
        <w:t xml:space="preserve">
      көрсетілген қаулымен бекітілген "Жұмыссыз азаматтарға анықтама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абзацы келесі редакцияда мазмұндалсын:</w:t>
      </w:r>
    </w:p>
    <w:bookmarkStart w:name="z31" w:id="20"/>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"қызмет стандарттарын бекіту туралы" деген сөздерден кейін "(нормативтік құқықтық актілерді мемлекеттік тіркеу тізілімінде № 11342 болып тіркелген)" деген сөздермен толықтырылсын;</w:t>
      </w:r>
    </w:p>
    <w:bookmarkStart w:name="z33" w:id="21"/>
    <w:p>
      <w:pPr>
        <w:spacing w:after="0"/>
        <w:ind w:left="0"/>
        <w:jc w:val="both"/>
      </w:pPr>
      <w:r>
        <w:rPr>
          <w:rFonts w:ascii="Times New Roman"/>
          <w:b w:val="false"/>
          <w:i w:val="false"/>
          <w:color w:val="000000"/>
          <w:sz w:val="28"/>
        </w:rPr>
        <w:t xml:space="preserve">
      барлық мәтін бойынша және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"ХҚО", "халыққа қызмет көрсету орталығының" деген сөздер сәйкесінше "Мемлекеттік корпорация" деген сөздермен өзгертілсін;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бөлімінің</w:t>
      </w:r>
      <w:r>
        <w:rPr>
          <w:rFonts w:ascii="Times New Roman"/>
          <w:b w:val="false"/>
          <w:i w:val="false"/>
          <w:color w:val="000000"/>
          <w:sz w:val="28"/>
        </w:rPr>
        <w:t xml:space="preserve"> атауы келесі редакцияда мазмұндалсын:</w:t>
      </w:r>
    </w:p>
    <w:bookmarkStart w:name="z35" w:id="22"/>
    <w:p>
      <w:pPr>
        <w:spacing w:after="0"/>
        <w:ind w:left="0"/>
        <w:jc w:val="both"/>
      </w:pPr>
      <w:r>
        <w:rPr>
          <w:rFonts w:ascii="Times New Roman"/>
          <w:b w:val="false"/>
          <w:i w:val="false"/>
          <w:color w:val="000000"/>
          <w:sz w:val="28"/>
        </w:rPr>
        <w:t>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22"/>
    <w:bookmarkStart w:name="z36" w:id="2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5-қосымшада</w:t>
      </w:r>
      <w:r>
        <w:rPr>
          <w:rFonts w:ascii="Times New Roman"/>
          <w:b w:val="false"/>
          <w:i w:val="false"/>
          <w:color w:val="000000"/>
          <w:sz w:val="28"/>
        </w:rPr>
        <w:t>:</w:t>
      </w:r>
    </w:p>
    <w:bookmarkEnd w:id="23"/>
    <w:bookmarkStart w:name="z37" w:id="24"/>
    <w:p>
      <w:pPr>
        <w:spacing w:after="0"/>
        <w:ind w:left="0"/>
        <w:jc w:val="both"/>
      </w:pPr>
      <w:r>
        <w:rPr>
          <w:rFonts w:ascii="Times New Roman"/>
          <w:b w:val="false"/>
          <w:i w:val="false"/>
          <w:color w:val="000000"/>
          <w:sz w:val="28"/>
        </w:rPr>
        <w:t xml:space="preserve">
      көрсетілген қаулымен бекітілген "Он сегіз жасқа дейінгі балаларға мемлекеттік жәрдемақы тағайындау"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абзацы келесі редакцияда мазмұндалсын:</w:t>
      </w:r>
    </w:p>
    <w:bookmarkStart w:name="z39" w:id="2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"қызмет стандарттарын бекіту туралы" деген сөздерден кейін "(нормативтік құқықтық актілерді мемлекеттік тіркеу тізілімінде № 11342 болып тіркелген)" деген сөздермен толықтырылсын;</w:t>
      </w:r>
    </w:p>
    <w:bookmarkStart w:name="z41" w:id="26"/>
    <w:p>
      <w:pPr>
        <w:spacing w:after="0"/>
        <w:ind w:left="0"/>
        <w:jc w:val="both"/>
      </w:pPr>
      <w:r>
        <w:rPr>
          <w:rFonts w:ascii="Times New Roman"/>
          <w:b w:val="false"/>
          <w:i w:val="false"/>
          <w:color w:val="000000"/>
          <w:sz w:val="28"/>
        </w:rPr>
        <w:t xml:space="preserve">
      барлық мәтін бойынша және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"ХҚО", "ХҚО-ға" деген сөздер сәйкесінше "Мемлекеттік корпорация", "Мемлекеттік корпорацияға" деген сөздермен өзгертілсін;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бөлімінің</w:t>
      </w:r>
      <w:r>
        <w:rPr>
          <w:rFonts w:ascii="Times New Roman"/>
          <w:b w:val="false"/>
          <w:i w:val="false"/>
          <w:color w:val="000000"/>
          <w:sz w:val="28"/>
        </w:rPr>
        <w:t xml:space="preserve"> атауы келесі редакцияда мазмұндалсын:</w:t>
      </w:r>
    </w:p>
    <w:bookmarkStart w:name="z43" w:id="27"/>
    <w:p>
      <w:pPr>
        <w:spacing w:after="0"/>
        <w:ind w:left="0"/>
        <w:jc w:val="both"/>
      </w:pPr>
      <w:r>
        <w:rPr>
          <w:rFonts w:ascii="Times New Roman"/>
          <w:b w:val="false"/>
          <w:i w:val="false"/>
          <w:color w:val="000000"/>
          <w:sz w:val="28"/>
        </w:rPr>
        <w:t>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27"/>
    <w:bookmarkStart w:name="z44" w:id="2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6-қосымшада</w:t>
      </w:r>
      <w:r>
        <w:rPr>
          <w:rFonts w:ascii="Times New Roman"/>
          <w:b w:val="false"/>
          <w:i w:val="false"/>
          <w:color w:val="000000"/>
          <w:sz w:val="28"/>
        </w:rPr>
        <w:t>:</w:t>
      </w:r>
    </w:p>
    <w:bookmarkEnd w:id="28"/>
    <w:bookmarkStart w:name="z45" w:id="29"/>
    <w:p>
      <w:pPr>
        <w:spacing w:after="0"/>
        <w:ind w:left="0"/>
        <w:jc w:val="both"/>
      </w:pPr>
      <w:r>
        <w:rPr>
          <w:rFonts w:ascii="Times New Roman"/>
          <w:b w:val="false"/>
          <w:i w:val="false"/>
          <w:color w:val="000000"/>
          <w:sz w:val="28"/>
        </w:rPr>
        <w:t xml:space="preserve">
      көрсетілген қаулымен бекітілген "Мемлекеттік атаулы әлеуметтік көмек тағайындау"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абзацы келесі редакцияда мазмұндалсын:</w:t>
      </w:r>
    </w:p>
    <w:bookmarkStart w:name="z47" w:id="30"/>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"қызмет стандарттарын бекіту туралы" деген сөздерден кейін "(нормативтік құқықтық актілерді мемлекеттік тіркеу тізілімінде № 11342 болып тіркелген)" деген сөздермен толықтырылсын;</w:t>
      </w:r>
    </w:p>
    <w:bookmarkStart w:name="z49" w:id="31"/>
    <w:p>
      <w:pPr>
        <w:spacing w:after="0"/>
        <w:ind w:left="0"/>
        <w:jc w:val="both"/>
      </w:pPr>
      <w:r>
        <w:rPr>
          <w:rFonts w:ascii="Times New Roman"/>
          <w:b w:val="false"/>
          <w:i w:val="false"/>
          <w:color w:val="000000"/>
          <w:sz w:val="28"/>
        </w:rPr>
        <w:t xml:space="preserve">
      барлық мәтін бойынша және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"ХҚО", "ХҚО-ға" деген сөздер сәйкесінше "Мемлекеттік корпорация", "Мемлекеттік корпорацияға" деген сөздермен өзгертілсін;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бөлімінің</w:t>
      </w:r>
      <w:r>
        <w:rPr>
          <w:rFonts w:ascii="Times New Roman"/>
          <w:b w:val="false"/>
          <w:i w:val="false"/>
          <w:color w:val="000000"/>
          <w:sz w:val="28"/>
        </w:rPr>
        <w:t xml:space="preserve"> атауы келесі редакцияда мазмұндалсын:</w:t>
      </w:r>
    </w:p>
    <w:bookmarkStart w:name="z51" w:id="32"/>
    <w:p>
      <w:pPr>
        <w:spacing w:after="0"/>
        <w:ind w:left="0"/>
        <w:jc w:val="both"/>
      </w:pPr>
      <w:r>
        <w:rPr>
          <w:rFonts w:ascii="Times New Roman"/>
          <w:b w:val="false"/>
          <w:i w:val="false"/>
          <w:color w:val="000000"/>
          <w:sz w:val="28"/>
        </w:rPr>
        <w:t>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32"/>
    <w:bookmarkStart w:name="z52" w:id="3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7-қосымшада</w:t>
      </w:r>
      <w:r>
        <w:rPr>
          <w:rFonts w:ascii="Times New Roman"/>
          <w:b w:val="false"/>
          <w:i w:val="false"/>
          <w:color w:val="000000"/>
          <w:sz w:val="28"/>
        </w:rPr>
        <w:t>:</w:t>
      </w:r>
    </w:p>
    <w:bookmarkEnd w:id="33"/>
    <w:bookmarkStart w:name="z53" w:id="34"/>
    <w:p>
      <w:pPr>
        <w:spacing w:after="0"/>
        <w:ind w:left="0"/>
        <w:jc w:val="both"/>
      </w:pPr>
      <w:r>
        <w:rPr>
          <w:rFonts w:ascii="Times New Roman"/>
          <w:b w:val="false"/>
          <w:i w:val="false"/>
          <w:color w:val="000000"/>
          <w:sz w:val="28"/>
        </w:rPr>
        <w:t xml:space="preserve">
      көрсетілген қаулымен бекітілген "Мүгедек балаларды үйде оқытуға жұмсалған шығындарды өтеу"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абзацы келесі редакцияда мазмұндалсын:</w:t>
      </w:r>
    </w:p>
    <w:bookmarkStart w:name="z55" w:id="3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"қызмет стандарттарын бекіту туралы" деген сөздерден кейін "(нормативтік құқықтық актілерді мемлекеттік тіркеу тізілімінде № 11342 болып тіркелген)" деген сөздермен толықтырылсын;</w:t>
      </w:r>
    </w:p>
    <w:bookmarkStart w:name="z57" w:id="36"/>
    <w:p>
      <w:pPr>
        <w:spacing w:after="0"/>
        <w:ind w:left="0"/>
        <w:jc w:val="both"/>
      </w:pPr>
      <w:r>
        <w:rPr>
          <w:rFonts w:ascii="Times New Roman"/>
          <w:b w:val="false"/>
          <w:i w:val="false"/>
          <w:color w:val="000000"/>
          <w:sz w:val="28"/>
        </w:rPr>
        <w:t xml:space="preserve">
      барлық мәтін бойынша және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"ХҚО", "ХҚО-ға" деген сөздер сәйкесінше "Мемлекеттік корпорация", "Мемлекеттік корпорацияға" деген сөздермен өзгертілсін;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бөлімінің</w:t>
      </w:r>
      <w:r>
        <w:rPr>
          <w:rFonts w:ascii="Times New Roman"/>
          <w:b w:val="false"/>
          <w:i w:val="false"/>
          <w:color w:val="000000"/>
          <w:sz w:val="28"/>
        </w:rPr>
        <w:t xml:space="preserve"> атауы келесі редакцияда мазмұндалсын:</w:t>
      </w:r>
    </w:p>
    <w:bookmarkStart w:name="z59" w:id="37"/>
    <w:p>
      <w:pPr>
        <w:spacing w:after="0"/>
        <w:ind w:left="0"/>
        <w:jc w:val="both"/>
      </w:pPr>
      <w:r>
        <w:rPr>
          <w:rFonts w:ascii="Times New Roman"/>
          <w:b w:val="false"/>
          <w:i w:val="false"/>
          <w:color w:val="000000"/>
          <w:sz w:val="28"/>
        </w:rPr>
        <w:t>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37"/>
    <w:bookmarkStart w:name="z60" w:id="3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8-қосымшада</w:t>
      </w:r>
      <w:r>
        <w:rPr>
          <w:rFonts w:ascii="Times New Roman"/>
          <w:b w:val="false"/>
          <w:i w:val="false"/>
          <w:color w:val="000000"/>
          <w:sz w:val="28"/>
        </w:rPr>
        <w:t>:</w:t>
      </w:r>
    </w:p>
    <w:bookmarkEnd w:id="38"/>
    <w:bookmarkStart w:name="z61" w:id="39"/>
    <w:p>
      <w:pPr>
        <w:spacing w:after="0"/>
        <w:ind w:left="0"/>
        <w:jc w:val="both"/>
      </w:pPr>
      <w:r>
        <w:rPr>
          <w:rFonts w:ascii="Times New Roman"/>
          <w:b w:val="false"/>
          <w:i w:val="false"/>
          <w:color w:val="000000"/>
          <w:sz w:val="28"/>
        </w:rPr>
        <w:t xml:space="preserve">
      көрсетілген қаулымен бекітілген "Үйде күтім көрсету жағдайында арнаулы әлеуметтік қызмет көрсетуге құжаттар ресімдеу"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"қызмет стандарттарын бекіту туралы" деген сөздерден кейін "(нормативтік құқықтық актілерді мемлекеттік тіркеу тізілімінде № 11342 болып тіркелген)" деген сөздермен толықтырылсын;</w:t>
      </w:r>
    </w:p>
    <w:bookmarkStart w:name="z63" w:id="4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9-қосымшада</w:t>
      </w:r>
      <w:r>
        <w:rPr>
          <w:rFonts w:ascii="Times New Roman"/>
          <w:b w:val="false"/>
          <w:i w:val="false"/>
          <w:color w:val="000000"/>
          <w:sz w:val="28"/>
        </w:rPr>
        <w:t>:</w:t>
      </w:r>
    </w:p>
    <w:bookmarkEnd w:id="40"/>
    <w:bookmarkStart w:name="z64" w:id="41"/>
    <w:p>
      <w:pPr>
        <w:spacing w:after="0"/>
        <w:ind w:left="0"/>
        <w:jc w:val="both"/>
      </w:pPr>
      <w:r>
        <w:rPr>
          <w:rFonts w:ascii="Times New Roman"/>
          <w:b w:val="false"/>
          <w:i w:val="false"/>
          <w:color w:val="000000"/>
          <w:sz w:val="28"/>
        </w:rPr>
        <w:t>
      көрсетілген қаулымен бекітілген "Жергілікті өкілді органдардың шешімдері бойынша мұқтаж азаматтардың жекелеген санаттарына әлеуметтік көмек тағайындау" мемлекеттік көрсетілетін қызмет регламентінде:</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"қызмет стандарттарын бекіту туралы" деген сөздерден кейін "(нормативтік құқықтық актілерді мемлекеттік тіркеу тізілімінде № 11342 болып тіркелген)"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 xml:space="preserve"> "ХҚО" деген сөз сәйкесінше "Мемлекеттік корпорация" деген сөздермен өзгертілсін;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бөлімінің</w:t>
      </w:r>
      <w:r>
        <w:rPr>
          <w:rFonts w:ascii="Times New Roman"/>
          <w:b w:val="false"/>
          <w:i w:val="false"/>
          <w:color w:val="000000"/>
          <w:sz w:val="28"/>
        </w:rPr>
        <w:t xml:space="preserve"> атауы келесі редакцияда мазмұндалсын:</w:t>
      </w:r>
    </w:p>
    <w:bookmarkStart w:name="z68" w:id="42"/>
    <w:p>
      <w:pPr>
        <w:spacing w:after="0"/>
        <w:ind w:left="0"/>
        <w:jc w:val="both"/>
      </w:pPr>
      <w:r>
        <w:rPr>
          <w:rFonts w:ascii="Times New Roman"/>
          <w:b w:val="false"/>
          <w:i w:val="false"/>
          <w:color w:val="000000"/>
          <w:sz w:val="28"/>
        </w:rPr>
        <w:t>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42"/>
    <w:bookmarkStart w:name="z69" w:id="4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10-қосымшада</w:t>
      </w:r>
      <w:r>
        <w:rPr>
          <w:rFonts w:ascii="Times New Roman"/>
          <w:b w:val="false"/>
          <w:i w:val="false"/>
          <w:color w:val="000000"/>
          <w:sz w:val="28"/>
        </w:rPr>
        <w:t>:</w:t>
      </w:r>
    </w:p>
    <w:bookmarkEnd w:id="43"/>
    <w:bookmarkStart w:name="z70" w:id="44"/>
    <w:p>
      <w:pPr>
        <w:spacing w:after="0"/>
        <w:ind w:left="0"/>
        <w:jc w:val="both"/>
      </w:pPr>
      <w:r>
        <w:rPr>
          <w:rFonts w:ascii="Times New Roman"/>
          <w:b w:val="false"/>
          <w:i w:val="false"/>
          <w:color w:val="000000"/>
          <w:sz w:val="28"/>
        </w:rPr>
        <w:t xml:space="preserve">
      көрсетілген қаулымен бекітілген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регламентінде: </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абзацы келесі редакцияда мазмұндалсын:</w:t>
      </w:r>
    </w:p>
    <w:bookmarkStart w:name="z72" w:id="4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45"/>
    <w:bookmarkStart w:name="z73" w:id="46"/>
    <w:p>
      <w:pPr>
        <w:spacing w:after="0"/>
        <w:ind w:left="0"/>
        <w:jc w:val="both"/>
      </w:pPr>
      <w:r>
        <w:rPr>
          <w:rFonts w:ascii="Times New Roman"/>
          <w:b w:val="false"/>
          <w:i w:val="false"/>
          <w:color w:val="000000"/>
          <w:sz w:val="28"/>
        </w:rPr>
        <w:t xml:space="preserve">
      5-тармағының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"қызмет стандарттарын бекіту туралы" деген сөздерден кейін "(нормативтік құқықтық актілерді мемлекеттік тіркеу тізілімінде №11342 болып тіркелген)" деген сөздермен толықтырылсын;</w:t>
      </w:r>
    </w:p>
    <w:bookmarkEnd w:id="46"/>
    <w:bookmarkStart w:name="z74" w:id="47"/>
    <w:p>
      <w:pPr>
        <w:spacing w:after="0"/>
        <w:ind w:left="0"/>
        <w:jc w:val="both"/>
      </w:pPr>
      <w:r>
        <w:rPr>
          <w:rFonts w:ascii="Times New Roman"/>
          <w:b w:val="false"/>
          <w:i w:val="false"/>
          <w:color w:val="000000"/>
          <w:sz w:val="28"/>
        </w:rPr>
        <w:t xml:space="preserve">
      барлық мәтін бойынша және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"ХҚО", "ХҚО-ға" деген сөздер сәйкесінше "Мемлекеттік корпорация", "Мемлекеттік корпорацияға" деген сөздермен өзгертілсін;</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бөлімінің</w:t>
      </w:r>
      <w:r>
        <w:rPr>
          <w:rFonts w:ascii="Times New Roman"/>
          <w:b w:val="false"/>
          <w:i w:val="false"/>
          <w:color w:val="000000"/>
          <w:sz w:val="28"/>
        </w:rPr>
        <w:t xml:space="preserve"> атауы келесі редакцияда мазмұндалсын:</w:t>
      </w:r>
    </w:p>
    <w:bookmarkStart w:name="z76" w:id="48"/>
    <w:p>
      <w:pPr>
        <w:spacing w:after="0"/>
        <w:ind w:left="0"/>
        <w:jc w:val="both"/>
      </w:pPr>
      <w:r>
        <w:rPr>
          <w:rFonts w:ascii="Times New Roman"/>
          <w:b w:val="false"/>
          <w:i w:val="false"/>
          <w:color w:val="000000"/>
          <w:sz w:val="28"/>
        </w:rPr>
        <w:t>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48"/>
    <w:bookmarkStart w:name="z77" w:id="4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11-қосымшада</w:t>
      </w:r>
      <w:r>
        <w:rPr>
          <w:rFonts w:ascii="Times New Roman"/>
          <w:b w:val="false"/>
          <w:i w:val="false"/>
          <w:color w:val="000000"/>
          <w:sz w:val="28"/>
        </w:rPr>
        <w:t>:</w:t>
      </w:r>
    </w:p>
    <w:bookmarkEnd w:id="49"/>
    <w:bookmarkStart w:name="z78" w:id="50"/>
    <w:p>
      <w:pPr>
        <w:spacing w:after="0"/>
        <w:ind w:left="0"/>
        <w:jc w:val="both"/>
      </w:pPr>
      <w:r>
        <w:rPr>
          <w:rFonts w:ascii="Times New Roman"/>
          <w:b w:val="false"/>
          <w:i w:val="false"/>
          <w:color w:val="000000"/>
          <w:sz w:val="28"/>
        </w:rPr>
        <w:t xml:space="preserve">
      көрсетілген қаулымен бекітілген "Өтініш берушінің (отбасының) атаулы әлеуметтік көмек алушыларға тиесілігін растайтын анықтама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абзацы келесі редакцияда мазмұндалсын:</w:t>
      </w:r>
    </w:p>
    <w:bookmarkStart w:name="z80" w:id="51"/>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"қызмет стандарттарын бекіту туралы" деген сөздерден кейін "(нормативтік құқықтық актілерді мемлекеттік тіркеу тізілімінде № 11342 болып тіркелген)" деген сөздермен толықтырылсын;</w:t>
      </w:r>
    </w:p>
    <w:bookmarkStart w:name="z82" w:id="52"/>
    <w:p>
      <w:pPr>
        <w:spacing w:after="0"/>
        <w:ind w:left="0"/>
        <w:jc w:val="both"/>
      </w:pPr>
      <w:r>
        <w:rPr>
          <w:rFonts w:ascii="Times New Roman"/>
          <w:b w:val="false"/>
          <w:i w:val="false"/>
          <w:color w:val="000000"/>
          <w:sz w:val="28"/>
        </w:rPr>
        <w:t xml:space="preserve">
      барлық мәтін бойынша және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"ХҚО", "ХҚО-ға" деген сөздер сәйкесінше "Мемлекеттік корпорация", "Мемлекеттік корпорацияға" деген сөздермен өзгертілсін;</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бөлімінің</w:t>
      </w:r>
      <w:r>
        <w:rPr>
          <w:rFonts w:ascii="Times New Roman"/>
          <w:b w:val="false"/>
          <w:i w:val="false"/>
          <w:color w:val="000000"/>
          <w:sz w:val="28"/>
        </w:rPr>
        <w:t xml:space="preserve"> атауы келесі редакцияда мазмұндалсын:</w:t>
      </w:r>
    </w:p>
    <w:bookmarkStart w:name="z84" w:id="53"/>
    <w:p>
      <w:pPr>
        <w:spacing w:after="0"/>
        <w:ind w:left="0"/>
        <w:jc w:val="both"/>
      </w:pPr>
      <w:r>
        <w:rPr>
          <w:rFonts w:ascii="Times New Roman"/>
          <w:b w:val="false"/>
          <w:i w:val="false"/>
          <w:color w:val="000000"/>
          <w:sz w:val="28"/>
        </w:rPr>
        <w:t>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53"/>
    <w:bookmarkStart w:name="z85" w:id="5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12-қосымшада</w:t>
      </w:r>
      <w:r>
        <w:rPr>
          <w:rFonts w:ascii="Times New Roman"/>
          <w:b w:val="false"/>
          <w:i w:val="false"/>
          <w:color w:val="000000"/>
          <w:sz w:val="28"/>
        </w:rPr>
        <w:t>:</w:t>
      </w:r>
    </w:p>
    <w:bookmarkEnd w:id="54"/>
    <w:bookmarkStart w:name="z86" w:id="55"/>
    <w:p>
      <w:pPr>
        <w:spacing w:after="0"/>
        <w:ind w:left="0"/>
        <w:jc w:val="both"/>
      </w:pPr>
      <w:r>
        <w:rPr>
          <w:rFonts w:ascii="Times New Roman"/>
          <w:b w:val="false"/>
          <w:i w:val="false"/>
          <w:color w:val="000000"/>
          <w:sz w:val="28"/>
        </w:rPr>
        <w:t xml:space="preserve">
      көрсетілген қаулымен бекітілген "Мүгедектерге протездік-ортопедиялық көмек ұсыну үшін оларға құжаттарды рәсімдеу"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"қызмет стандарттарын бекіту туралы" деген сөздерден кейін "(нормативтік құқықтық актілерді мемлекеттік тіркеу тізілімінде № 11342 болып тіркелген)" деген сөздермен толықтырылсын;</w:t>
      </w:r>
    </w:p>
    <w:bookmarkStart w:name="z88" w:id="5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13-қосымшада</w:t>
      </w:r>
      <w:r>
        <w:rPr>
          <w:rFonts w:ascii="Times New Roman"/>
          <w:b w:val="false"/>
          <w:i w:val="false"/>
          <w:color w:val="000000"/>
          <w:sz w:val="28"/>
        </w:rPr>
        <w:t>:</w:t>
      </w:r>
    </w:p>
    <w:bookmarkEnd w:id="56"/>
    <w:bookmarkStart w:name="z89" w:id="57"/>
    <w:p>
      <w:pPr>
        <w:spacing w:after="0"/>
        <w:ind w:left="0"/>
        <w:jc w:val="both"/>
      </w:pPr>
      <w:r>
        <w:rPr>
          <w:rFonts w:ascii="Times New Roman"/>
          <w:b w:val="false"/>
          <w:i w:val="false"/>
          <w:color w:val="000000"/>
          <w:sz w:val="28"/>
        </w:rPr>
        <w:t xml:space="preserve">
      көрсетілген қаулымен бекітілген "Мүгедектерді сурдо-тифлотехникалық және міндетті гигиеналық құралдармен қамтамасыз ету"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"қызмет стандарттарын бекіту туралы" деген сөздерден кейін "(нормативтік құқықтық актілерді мемлекеттік тіркеу тізілімінде № 11342 болып тіркелген)" деген сөздермен толықтырылсын;</w:t>
      </w:r>
    </w:p>
    <w:bookmarkStart w:name="z91" w:id="5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14-қосымшада</w:t>
      </w:r>
      <w:r>
        <w:rPr>
          <w:rFonts w:ascii="Times New Roman"/>
          <w:b w:val="false"/>
          <w:i w:val="false"/>
          <w:color w:val="000000"/>
          <w:sz w:val="28"/>
        </w:rPr>
        <w:t>:</w:t>
      </w:r>
    </w:p>
    <w:bookmarkEnd w:id="58"/>
    <w:bookmarkStart w:name="z92" w:id="59"/>
    <w:p>
      <w:pPr>
        <w:spacing w:after="0"/>
        <w:ind w:left="0"/>
        <w:jc w:val="both"/>
      </w:pPr>
      <w:r>
        <w:rPr>
          <w:rFonts w:ascii="Times New Roman"/>
          <w:b w:val="false"/>
          <w:i w:val="false"/>
          <w:color w:val="000000"/>
          <w:sz w:val="28"/>
        </w:rPr>
        <w:t xml:space="preserve">
      көрсетілген қаулымен бекітілген "Мүгедектерге кресло-арбалар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"қызмет стандарттарын бекіту туралы" деген сөздерден кейін "(нормативтік құқықтық актілерді мемлекеттік тіркеу тізілімінде № 11342 болып тіркелген)" деген сөздермен толықтырылсын;</w:t>
      </w:r>
    </w:p>
    <w:bookmarkStart w:name="z94" w:id="6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15-қосымшада</w:t>
      </w:r>
      <w:r>
        <w:rPr>
          <w:rFonts w:ascii="Times New Roman"/>
          <w:b w:val="false"/>
          <w:i w:val="false"/>
          <w:color w:val="000000"/>
          <w:sz w:val="28"/>
        </w:rPr>
        <w:t>:</w:t>
      </w:r>
    </w:p>
    <w:bookmarkEnd w:id="60"/>
    <w:bookmarkStart w:name="z95" w:id="61"/>
    <w:p>
      <w:pPr>
        <w:spacing w:after="0"/>
        <w:ind w:left="0"/>
        <w:jc w:val="both"/>
      </w:pPr>
      <w:r>
        <w:rPr>
          <w:rFonts w:ascii="Times New Roman"/>
          <w:b w:val="false"/>
          <w:i w:val="false"/>
          <w:color w:val="000000"/>
          <w:sz w:val="28"/>
        </w:rPr>
        <w:t xml:space="preserve">
      көрсетілген қаулымен бекітілген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"қызмет стандарттарын бекіту туралы" деген сөздерден кейін "(нормативтік құқықтық актілерді мемлекеттік тіркеу тізілімінде № 11342 болып тіркелген)" деген сөздермен толықтырылсын; </w:t>
      </w:r>
    </w:p>
    <w:bookmarkStart w:name="z97" w:id="6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16-қосымшада</w:t>
      </w:r>
      <w:r>
        <w:rPr>
          <w:rFonts w:ascii="Times New Roman"/>
          <w:b w:val="false"/>
          <w:i w:val="false"/>
          <w:color w:val="000000"/>
          <w:sz w:val="28"/>
        </w:rPr>
        <w:t>:</w:t>
      </w:r>
    </w:p>
    <w:bookmarkEnd w:id="62"/>
    <w:bookmarkStart w:name="z98" w:id="63"/>
    <w:p>
      <w:pPr>
        <w:spacing w:after="0"/>
        <w:ind w:left="0"/>
        <w:jc w:val="both"/>
      </w:pPr>
      <w:r>
        <w:rPr>
          <w:rFonts w:ascii="Times New Roman"/>
          <w:b w:val="false"/>
          <w:i w:val="false"/>
          <w:color w:val="000000"/>
          <w:sz w:val="28"/>
        </w:rPr>
        <w:t xml:space="preserve">
      көрсетілген қаулымен бекітілген "Медициналық-әлеуметтік мекемелерде (ұйымдарда) арнаулы әлеуметтік қызмет көрсетуге құжаттар ресімдеу"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"қызмет стандарттарын бекіту туралы" деген сөздерден кейін "(нормативтік құқықтық актілерді мемлекеттік тіркеу тізілімінде № 11342 болып тіркелген)" деген сөздермен толықтырылсын;</w:t>
      </w:r>
    </w:p>
    <w:bookmarkStart w:name="z100" w:id="6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17-қосымшада</w:t>
      </w:r>
      <w:r>
        <w:rPr>
          <w:rFonts w:ascii="Times New Roman"/>
          <w:b w:val="false"/>
          <w:i w:val="false"/>
          <w:color w:val="000000"/>
          <w:sz w:val="28"/>
        </w:rPr>
        <w:t>:</w:t>
      </w:r>
    </w:p>
    <w:bookmarkEnd w:id="64"/>
    <w:bookmarkStart w:name="z101" w:id="65"/>
    <w:p>
      <w:pPr>
        <w:spacing w:after="0"/>
        <w:ind w:left="0"/>
        <w:jc w:val="both"/>
      </w:pPr>
      <w:r>
        <w:rPr>
          <w:rFonts w:ascii="Times New Roman"/>
          <w:b w:val="false"/>
          <w:i w:val="false"/>
          <w:color w:val="000000"/>
          <w:sz w:val="28"/>
        </w:rPr>
        <w:t xml:space="preserve">
      көрсетілген қаулымен бекітілген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 мемлекеттік көрсетілетін қызмет регламенті </w:t>
      </w:r>
      <w:r>
        <w:rPr>
          <w:rFonts w:ascii="Times New Roman"/>
          <w:b w:val="false"/>
          <w:i w:val="false"/>
          <w:color w:val="000000"/>
          <w:sz w:val="28"/>
        </w:rPr>
        <w:t xml:space="preserve">4-қосымшаға </w:t>
      </w:r>
      <w:r>
        <w:rPr>
          <w:rFonts w:ascii="Times New Roman"/>
          <w:b w:val="false"/>
          <w:i w:val="false"/>
          <w:color w:val="000000"/>
          <w:sz w:val="28"/>
        </w:rPr>
        <w:t xml:space="preserve"> сәйкес жаңа редакцияда мазмұндалсын;</w:t>
      </w:r>
    </w:p>
    <w:bookmarkEnd w:id="65"/>
    <w:bookmarkStart w:name="z102" w:id="6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18-қосымшада</w:t>
      </w:r>
      <w:r>
        <w:rPr>
          <w:rFonts w:ascii="Times New Roman"/>
          <w:b w:val="false"/>
          <w:i w:val="false"/>
          <w:color w:val="000000"/>
          <w:sz w:val="28"/>
        </w:rPr>
        <w:t>:</w:t>
      </w:r>
    </w:p>
    <w:bookmarkEnd w:id="66"/>
    <w:bookmarkStart w:name="z103" w:id="67"/>
    <w:p>
      <w:pPr>
        <w:spacing w:after="0"/>
        <w:ind w:left="0"/>
        <w:jc w:val="both"/>
      </w:pPr>
      <w:r>
        <w:rPr>
          <w:rFonts w:ascii="Times New Roman"/>
          <w:b w:val="false"/>
          <w:i w:val="false"/>
          <w:color w:val="000000"/>
          <w:sz w:val="28"/>
        </w:rPr>
        <w:t xml:space="preserve">
      көрсетілген қаулымен бекітілген "Мүгедектерді санаторий-курорттық емдеумен қамтамасыз ету"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"279" деген цифрлардан кейін "Әлеуметтік-еңбек саласындағы мемлекеттік көрсетілетін қызмет стандарттарын бекіту туралы" (нормативтік құқықтық актілерді мемлекеттік тіркеу тізілімінде № 11342 болып тіркелген)" деген сөздермен толықтырылсын.</w:t>
      </w:r>
    </w:p>
    <w:bookmarkStart w:name="z105" w:id="68"/>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Ә.И. Нәутивке жүктелсін.</w:t>
      </w:r>
    </w:p>
    <w:bookmarkEnd w:id="68"/>
    <w:bookmarkStart w:name="z106" w:id="69"/>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2016 жылғы "18"шілдедегі № 156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 беру" мемлекеттік көрсетілетін қызмет регламентіне 1-қосымша</w:t>
            </w:r>
          </w:p>
        </w:tc>
      </w:tr>
    </w:tbl>
    <w:bookmarkStart w:name="z110" w:id="70"/>
    <w:p>
      <w:pPr>
        <w:spacing w:after="0"/>
        <w:ind w:left="0"/>
        <w:jc w:val="left"/>
      </w:pPr>
      <w:r>
        <w:rPr>
          <w:rFonts w:ascii="Times New Roman"/>
          <w:b/>
          <w:i w:val="false"/>
          <w:color w:val="000000"/>
        </w:rPr>
        <w:t xml:space="preserve"> Әр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w:t>
      </w:r>
    </w:p>
    <w:bookmarkEnd w:id="70"/>
    <w:bookmarkStart w:name="z111" w:id="71"/>
    <w:p>
      <w:pPr>
        <w:spacing w:after="0"/>
        <w:ind w:left="0"/>
        <w:jc w:val="left"/>
      </w:pPr>
    </w:p>
    <w:bookmarkEnd w:id="71"/>
    <w:p>
      <w:pPr>
        <w:spacing w:after="0"/>
        <w:ind w:left="0"/>
        <w:jc w:val="both"/>
      </w:pPr>
      <w:r>
        <w:drawing>
          <wp:inline distT="0" distB="0" distL="0" distR="0">
            <wp:extent cx="7810500" cy="742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429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2016 жылғы "18" шілдедегі № 156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 беру" мемлекеттік көрсетілетін қызмет регламентіне 2-қосымша</w:t>
            </w:r>
          </w:p>
        </w:tc>
      </w:tr>
    </w:tbl>
    <w:bookmarkStart w:name="z114" w:id="72"/>
    <w:p>
      <w:pPr>
        <w:spacing w:after="0"/>
        <w:ind w:left="0"/>
        <w:jc w:val="left"/>
      </w:pPr>
      <w:r>
        <w:rPr>
          <w:rFonts w:ascii="Times New Roman"/>
          <w:b/>
          <w:i w:val="false"/>
          <w:color w:val="000000"/>
        </w:rPr>
        <w:t xml:space="preserve"> "Оралман мәртебесін беру туралы" мемлекеттік қызметті көрсетудің бизнес-процестерінің анықтамалығы</w:t>
      </w:r>
    </w:p>
    <w:bookmarkEnd w:id="72"/>
    <w:bookmarkStart w:name="z115" w:id="73"/>
    <w:p>
      <w:pPr>
        <w:spacing w:after="0"/>
        <w:ind w:left="0"/>
        <w:jc w:val="left"/>
      </w:pPr>
    </w:p>
    <w:bookmarkEnd w:id="73"/>
    <w:p>
      <w:pPr>
        <w:spacing w:after="0"/>
        <w:ind w:left="0"/>
        <w:jc w:val="both"/>
      </w:pPr>
      <w:r>
        <w:drawing>
          <wp:inline distT="0" distB="0" distL="0" distR="0">
            <wp:extent cx="7810500" cy="829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293100"/>
                    </a:xfrm>
                    <a:prstGeom prst="rect">
                      <a:avLst/>
                    </a:prstGeom>
                  </pic:spPr>
                </pic:pic>
              </a:graphicData>
            </a:graphic>
          </wp:inline>
        </w:drawing>
      </w:r>
    </w:p>
    <w:p>
      <w:pPr>
        <w:spacing w:after="0"/>
        <w:ind w:left="0"/>
        <w:jc w:val="left"/>
      </w:pPr>
      <w:r>
        <w:br/>
      </w:r>
    </w:p>
    <w:bookmarkStart w:name="z116" w:id="74"/>
    <w:p>
      <w:pPr>
        <w:spacing w:after="0"/>
        <w:ind w:left="0"/>
        <w:jc w:val="left"/>
      </w:pPr>
    </w:p>
    <w:bookmarkEnd w:id="74"/>
    <w:p>
      <w:pPr>
        <w:spacing w:after="0"/>
        <w:ind w:left="0"/>
        <w:jc w:val="both"/>
      </w:pPr>
      <w:r>
        <w:drawing>
          <wp:inline distT="0" distB="0" distL="0" distR="0">
            <wp:extent cx="7620000" cy="233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00" cy="2336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2016 жылғы "18"шілдедегі № 156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"Оралман мәртебесін беру" мемлекеттік көрсетілетін қызмет регламентіне 3-қосымша </w:t>
            </w:r>
          </w:p>
        </w:tc>
      </w:tr>
    </w:tbl>
    <w:bookmarkStart w:name="z119" w:id="75"/>
    <w:p>
      <w:pPr>
        <w:spacing w:after="0"/>
        <w:ind w:left="0"/>
        <w:jc w:val="left"/>
      </w:pPr>
      <w:r>
        <w:rPr>
          <w:rFonts w:ascii="Times New Roman"/>
          <w:b/>
          <w:i w:val="false"/>
          <w:color w:val="000000"/>
        </w:rPr>
        <w:t xml:space="preserve"> Мемлекеттік корпорация арқылы мемлекеттік қызметті көрсету кезіндегі функционалдық өзара іс-қимылдың диаграммасы</w:t>
      </w:r>
    </w:p>
    <w:bookmarkEnd w:id="75"/>
    <w:bookmarkStart w:name="z120" w:id="76"/>
    <w:p>
      <w:pPr>
        <w:spacing w:after="0"/>
        <w:ind w:left="0"/>
        <w:jc w:val="left"/>
      </w:pPr>
    </w:p>
    <w:bookmarkEnd w:id="76"/>
    <w:p>
      <w:pPr>
        <w:spacing w:after="0"/>
        <w:ind w:left="0"/>
        <w:jc w:val="both"/>
      </w:pPr>
      <w:r>
        <w:drawing>
          <wp:inline distT="0" distB="0" distL="0" distR="0">
            <wp:extent cx="4737100" cy="1249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737100" cy="12496800"/>
                    </a:xfrm>
                    <a:prstGeom prst="rect">
                      <a:avLst/>
                    </a:prstGeom>
                  </pic:spPr>
                </pic:pic>
              </a:graphicData>
            </a:graphic>
          </wp:inline>
        </w:drawing>
      </w:r>
    </w:p>
    <w:p>
      <w:pPr>
        <w:spacing w:after="0"/>
        <w:ind w:left="0"/>
        <w:jc w:val="left"/>
      </w:pPr>
      <w:r>
        <w:br/>
      </w:r>
    </w:p>
    <w:bookmarkStart w:name="z121" w:id="77"/>
    <w:p>
      <w:pPr>
        <w:spacing w:after="0"/>
        <w:ind w:left="0"/>
        <w:jc w:val="left"/>
      </w:pPr>
      <w:r>
        <w:rPr>
          <w:rFonts w:ascii="Times New Roman"/>
          <w:b/>
          <w:i w:val="false"/>
          <w:color w:val="000000"/>
        </w:rPr>
        <w:t xml:space="preserve"> Шартты белгілер</w:t>
      </w:r>
    </w:p>
    <w:bookmarkEnd w:id="77"/>
    <w:bookmarkStart w:name="z122" w:id="78"/>
    <w:p>
      <w:pPr>
        <w:spacing w:after="0"/>
        <w:ind w:left="0"/>
        <w:jc w:val="left"/>
      </w:pPr>
    </w:p>
    <w:bookmarkEnd w:id="78"/>
    <w:p>
      <w:pPr>
        <w:spacing w:after="0"/>
        <w:ind w:left="0"/>
        <w:jc w:val="both"/>
      </w:pPr>
      <w:r>
        <w:drawing>
          <wp:inline distT="0" distB="0" distL="0" distR="0">
            <wp:extent cx="61976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197600" cy="2857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2016 жылғы "18"шілдедегі № 156 қаулысына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"25" қыркүйектегі № 293 қаулысымен бекітілген</w:t>
            </w:r>
          </w:p>
        </w:tc>
      </w:tr>
    </w:tbl>
    <w:bookmarkStart w:name="z125" w:id="79"/>
    <w:p>
      <w:pPr>
        <w:spacing w:after="0"/>
        <w:ind w:left="0"/>
        <w:jc w:val="left"/>
      </w:pPr>
      <w:r>
        <w:rPr>
          <w:rFonts w:ascii="Times New Roman"/>
          <w:b/>
          <w:i w:val="false"/>
          <w:color w:val="000000"/>
        </w:rPr>
        <w:t xml:space="preserve">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 мемлекеттік көрсетілетін қызмет регламенті</w:t>
      </w:r>
    </w:p>
    <w:bookmarkEnd w:id="79"/>
    <w:bookmarkStart w:name="z126" w:id="80"/>
    <w:p>
      <w:pPr>
        <w:spacing w:after="0"/>
        <w:ind w:left="0"/>
        <w:jc w:val="left"/>
      </w:pPr>
      <w:r>
        <w:rPr>
          <w:rFonts w:ascii="Times New Roman"/>
          <w:b/>
          <w:i w:val="false"/>
          <w:color w:val="000000"/>
        </w:rPr>
        <w:t xml:space="preserve"> 1. Жалпы ережелер</w:t>
      </w:r>
    </w:p>
    <w:bookmarkEnd w:id="80"/>
    <w:bookmarkStart w:name="z127" w:id="81"/>
    <w:p>
      <w:pPr>
        <w:spacing w:after="0"/>
        <w:ind w:left="0"/>
        <w:jc w:val="both"/>
      </w:pPr>
      <w:r>
        <w:rPr>
          <w:rFonts w:ascii="Times New Roman"/>
          <w:b w:val="false"/>
          <w:i w:val="false"/>
          <w:color w:val="000000"/>
          <w:sz w:val="28"/>
        </w:rPr>
        <w:t>
      1.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 мемлекеттік көрсетілетін қызметті (бұдан әрі – мемлекеттік көрсетілетін қызмет) Атырау қаласы және аудандардың жергілікті атқарушы органымен - Атырау қаласы мен облыс аудандарының жұмыспен қамту, әлеуметтік бағдарламалар саласындағы функцияларды жүзеге асыратын бөлімдері (бұдан әрі – көрсетілетін қызметті беруші) көрсетеді.</w:t>
      </w:r>
    </w:p>
    <w:bookmarkEnd w:id="81"/>
    <w:bookmarkStart w:name="z128" w:id="82"/>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w:t>
      </w:r>
    </w:p>
    <w:bookmarkEnd w:id="82"/>
    <w:bookmarkStart w:name="z129" w:id="83"/>
    <w:p>
      <w:pPr>
        <w:spacing w:after="0"/>
        <w:ind w:left="0"/>
        <w:jc w:val="both"/>
      </w:pPr>
      <w:r>
        <w:rPr>
          <w:rFonts w:ascii="Times New Roman"/>
          <w:b w:val="false"/>
          <w:i w:val="false"/>
          <w:color w:val="000000"/>
          <w:sz w:val="28"/>
        </w:rPr>
        <w:t>
      1) "Азаматтарға арналған үкімет" мемлекеттік корпорация" коммерциялық емес акционерлік қоғамы (бұдан әрі – Мемлекеттік корпорация);</w:t>
      </w:r>
    </w:p>
    <w:bookmarkEnd w:id="83"/>
    <w:bookmarkStart w:name="z130" w:id="84"/>
    <w:p>
      <w:pPr>
        <w:spacing w:after="0"/>
        <w:ind w:left="0"/>
        <w:jc w:val="both"/>
      </w:pPr>
      <w:r>
        <w:rPr>
          <w:rFonts w:ascii="Times New Roman"/>
          <w:b w:val="false"/>
          <w:i w:val="false"/>
          <w:color w:val="000000"/>
          <w:sz w:val="28"/>
        </w:rPr>
        <w:t>
      2) көрсетілетін қызметті беруші арқылы жүзеге асырылады.</w:t>
      </w:r>
    </w:p>
    <w:bookmarkEnd w:id="84"/>
    <w:bookmarkStart w:name="z131" w:id="85"/>
    <w:p>
      <w:pPr>
        <w:spacing w:after="0"/>
        <w:ind w:left="0"/>
        <w:jc w:val="both"/>
      </w:pPr>
      <w:r>
        <w:rPr>
          <w:rFonts w:ascii="Times New Roman"/>
          <w:b w:val="false"/>
          <w:i w:val="false"/>
          <w:color w:val="000000"/>
          <w:sz w:val="28"/>
        </w:rPr>
        <w:t xml:space="preserve">
      2. Мемлекеттік қызметті көрсету нысаны - қағаз түрінде. </w:t>
      </w:r>
    </w:p>
    <w:bookmarkEnd w:id="85"/>
    <w:bookmarkStart w:name="z132" w:id="86"/>
    <w:p>
      <w:pPr>
        <w:spacing w:after="0"/>
        <w:ind w:left="0"/>
        <w:jc w:val="both"/>
      </w:pPr>
      <w:r>
        <w:rPr>
          <w:rFonts w:ascii="Times New Roman"/>
          <w:b w:val="false"/>
          <w:i w:val="false"/>
          <w:color w:val="000000"/>
          <w:sz w:val="28"/>
        </w:rPr>
        <w:t>
      3. Мемлекеттік қызметті көрсету нәтижесі:</w:t>
      </w:r>
    </w:p>
    <w:bookmarkEnd w:id="86"/>
    <w:bookmarkStart w:name="z133" w:id="87"/>
    <w:p>
      <w:pPr>
        <w:spacing w:after="0"/>
        <w:ind w:left="0"/>
        <w:jc w:val="both"/>
      </w:pPr>
      <w:r>
        <w:rPr>
          <w:rFonts w:ascii="Times New Roman"/>
          <w:b w:val="false"/>
          <w:i w:val="false"/>
          <w:color w:val="000000"/>
          <w:sz w:val="28"/>
        </w:rPr>
        <w:t>
      көрсетілетін қызметті берушіде:</w:t>
      </w:r>
    </w:p>
    <w:bookmarkEnd w:id="87"/>
    <w:bookmarkStart w:name="z134" w:id="88"/>
    <w:p>
      <w:pPr>
        <w:spacing w:after="0"/>
        <w:ind w:left="0"/>
        <w:jc w:val="both"/>
      </w:pPr>
      <w:r>
        <w:rPr>
          <w:rFonts w:ascii="Times New Roman"/>
          <w:b w:val="false"/>
          <w:i w:val="false"/>
          <w:color w:val="000000"/>
          <w:sz w:val="28"/>
        </w:rPr>
        <w:t xml:space="preserve">
      1) Қазақстан Республикасының азаматтарын Семей ядролық сынақ полигонындағы ядролық сынақтардың салдарынан зардап шеккендер деп тану туралы шешім; </w:t>
      </w:r>
    </w:p>
    <w:bookmarkEnd w:id="88"/>
    <w:bookmarkStart w:name="z135" w:id="89"/>
    <w:p>
      <w:pPr>
        <w:spacing w:after="0"/>
        <w:ind w:left="0"/>
        <w:jc w:val="both"/>
      </w:pPr>
      <w:r>
        <w:rPr>
          <w:rFonts w:ascii="Times New Roman"/>
          <w:b w:val="false"/>
          <w:i w:val="false"/>
          <w:color w:val="000000"/>
          <w:sz w:val="28"/>
        </w:rPr>
        <w:t xml:space="preserve">
      2) куәлікті немесе оның телнұсқасын беру; </w:t>
      </w:r>
    </w:p>
    <w:bookmarkEnd w:id="89"/>
    <w:bookmarkStart w:name="z136" w:id="90"/>
    <w:p>
      <w:pPr>
        <w:spacing w:after="0"/>
        <w:ind w:left="0"/>
        <w:jc w:val="both"/>
      </w:pPr>
      <w:r>
        <w:rPr>
          <w:rFonts w:ascii="Times New Roman"/>
          <w:b w:val="false"/>
          <w:i w:val="false"/>
          <w:color w:val="000000"/>
          <w:sz w:val="28"/>
        </w:rPr>
        <w:t>
      Мемлекеттік корпорацияда:</w:t>
      </w:r>
    </w:p>
    <w:bookmarkEnd w:id="90"/>
    <w:bookmarkStart w:name="z137" w:id="91"/>
    <w:p>
      <w:pPr>
        <w:spacing w:after="0"/>
        <w:ind w:left="0"/>
        <w:jc w:val="both"/>
      </w:pPr>
      <w:r>
        <w:rPr>
          <w:rFonts w:ascii="Times New Roman"/>
          <w:b w:val="false"/>
          <w:i w:val="false"/>
          <w:color w:val="000000"/>
          <w:sz w:val="28"/>
        </w:rPr>
        <w:t xml:space="preserve">
      1) Қазақстан Республикасының азаматтарын Семей ядролық сынақ полигонындағы ядролық сынақтардың салдарынан зардап шеккендер деп тану туралы шешім; </w:t>
      </w:r>
    </w:p>
    <w:bookmarkEnd w:id="91"/>
    <w:bookmarkStart w:name="z138" w:id="92"/>
    <w:p>
      <w:pPr>
        <w:spacing w:after="0"/>
        <w:ind w:left="0"/>
        <w:jc w:val="both"/>
      </w:pPr>
      <w:r>
        <w:rPr>
          <w:rFonts w:ascii="Times New Roman"/>
          <w:b w:val="false"/>
          <w:i w:val="false"/>
          <w:color w:val="000000"/>
          <w:sz w:val="28"/>
        </w:rPr>
        <w:t xml:space="preserve">
      2) куәлікті немесе оның телнұсқасын беру; </w:t>
      </w:r>
    </w:p>
    <w:bookmarkEnd w:id="92"/>
    <w:bookmarkStart w:name="z139" w:id="93"/>
    <w:p>
      <w:pPr>
        <w:spacing w:after="0"/>
        <w:ind w:left="0"/>
        <w:jc w:val="both"/>
      </w:pPr>
      <w:r>
        <w:rPr>
          <w:rFonts w:ascii="Times New Roman"/>
          <w:b w:val="false"/>
          <w:i w:val="false"/>
          <w:color w:val="000000"/>
          <w:sz w:val="28"/>
        </w:rPr>
        <w:t>
      3) көрсетілетін қызметті алушының дербес шотына аудару арқылы өтемақы төлеу;</w:t>
      </w:r>
    </w:p>
    <w:bookmarkEnd w:id="93"/>
    <w:bookmarkStart w:name="z140" w:id="94"/>
    <w:p>
      <w:pPr>
        <w:spacing w:after="0"/>
        <w:ind w:left="0"/>
        <w:jc w:val="both"/>
      </w:pPr>
      <w:r>
        <w:rPr>
          <w:rFonts w:ascii="Times New Roman"/>
          <w:b w:val="false"/>
          <w:i w:val="false"/>
          <w:color w:val="000000"/>
          <w:sz w:val="28"/>
        </w:rPr>
        <w:t xml:space="preserve">
      4) бас бостандығынан айыру орындарында жазасын өтеп жүрген көрсетілетін қызметті алушыларға жеке және заңды тұлғалардың ақшасын уақытша орналастыру қолма-қол ақшаны бақылау шоттарына қаражатты аудару арқылы өтемақы төлеу болып табылады. </w:t>
      </w:r>
    </w:p>
    <w:bookmarkEnd w:id="94"/>
    <w:bookmarkStart w:name="z141" w:id="9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іс-қимылдар тәртібін сипаттау</w:t>
      </w:r>
    </w:p>
    <w:bookmarkEnd w:id="95"/>
    <w:bookmarkStart w:name="z142" w:id="96"/>
    <w:p>
      <w:pPr>
        <w:spacing w:after="0"/>
        <w:ind w:left="0"/>
        <w:jc w:val="both"/>
      </w:pPr>
      <w:r>
        <w:rPr>
          <w:rFonts w:ascii="Times New Roman"/>
          <w:b w:val="false"/>
          <w:i w:val="false"/>
          <w:color w:val="000000"/>
          <w:sz w:val="28"/>
        </w:rPr>
        <w:t xml:space="preserve">
      4. Мемлекеттік қызметті көрсету бойынша рәсімді (іс - қимылды) бастау үшін негіз Қазақстан Республикасы Денсаулық сақтау және әлеуметтік даму министрінің 2015 жылғы 28 сәуірдегі № 279 бұйрығына өзгерістер енгізу туралы "Әлеуметтік - еңбек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 мемлекеттік көрсетілетін қызмет стандартына (бұдан әрі - Стандарт) (Нормативтік құқықтық актілерді мемлекеттік тіркеу тізілімінде № 11342 болып тіркелген)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өтініш болып табылады.</w:t>
      </w:r>
    </w:p>
    <w:bookmarkEnd w:id="96"/>
    <w:bookmarkStart w:name="z144" w:id="97"/>
    <w:p>
      <w:pPr>
        <w:spacing w:after="0"/>
        <w:ind w:left="0"/>
        <w:jc w:val="both"/>
      </w:pPr>
      <w:r>
        <w:rPr>
          <w:rFonts w:ascii="Times New Roman"/>
          <w:b w:val="false"/>
          <w:i w:val="false"/>
          <w:color w:val="000000"/>
          <w:sz w:val="28"/>
        </w:rPr>
        <w:t xml:space="preserve">
      5. Мемлекеттік қызметті көрсету процесінің құрамына кіретін әрбір рәсімнің (іс-қимылдың) мазмұны, оның орындалу ұзақтығы: </w:t>
      </w:r>
    </w:p>
    <w:bookmarkEnd w:id="97"/>
    <w:bookmarkStart w:name="z145" w:id="98"/>
    <w:p>
      <w:pPr>
        <w:spacing w:after="0"/>
        <w:ind w:left="0"/>
        <w:jc w:val="both"/>
      </w:pPr>
      <w:r>
        <w:rPr>
          <w:rFonts w:ascii="Times New Roman"/>
          <w:b w:val="false"/>
          <w:i w:val="false"/>
          <w:color w:val="000000"/>
          <w:sz w:val="28"/>
        </w:rPr>
        <w:t xml:space="preserve">
      1) 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тапсырған сәттен бастап 30 (отыз) минут ішінде оларды қабылдауды және тіркеуді жүзеге асырады және құжаттарды бұрыштама қою үшін көрсетілетін қызметті берушінің басшылығына жолдайды;</w:t>
      </w:r>
    </w:p>
    <w:bookmarkEnd w:id="98"/>
    <w:bookmarkStart w:name="z146" w:id="99"/>
    <w:p>
      <w:pPr>
        <w:spacing w:after="0"/>
        <w:ind w:left="0"/>
        <w:jc w:val="both"/>
      </w:pPr>
      <w:r>
        <w:rPr>
          <w:rFonts w:ascii="Times New Roman"/>
          <w:b w:val="false"/>
          <w:i w:val="false"/>
          <w:color w:val="000000"/>
          <w:sz w:val="28"/>
        </w:rPr>
        <w:t xml:space="preserve">
      2) көрсетілетін қызметті берушінің басшылығы 10 (он) минут ішінде кіріс құжаттарымен танысады және көрсетілетін қызметті берушінің жауапты орындаушысын анықтайды және құжаттарды мемлекеттік қызметті көрсету үшін көрсетілетін қызметті берушінің жауапты орындаушысына жолдайды; </w:t>
      </w:r>
    </w:p>
    <w:bookmarkEnd w:id="99"/>
    <w:bookmarkStart w:name="z147" w:id="100"/>
    <w:p>
      <w:pPr>
        <w:spacing w:after="0"/>
        <w:ind w:left="0"/>
        <w:jc w:val="both"/>
      </w:pPr>
      <w:r>
        <w:rPr>
          <w:rFonts w:ascii="Times New Roman"/>
          <w:b w:val="false"/>
          <w:i w:val="false"/>
          <w:color w:val="000000"/>
          <w:sz w:val="28"/>
        </w:rPr>
        <w:t xml:space="preserve">
      3) көрсетілетін қызметті берушінің жауапты орындаушысы келіп түскен құжаттарды қарайды, мемлекеттік көрсетілетін қызмет нәтижесін дайындайды және көрсетілетін қызметті берушінің басшылығына қол қоюға жолдайды Семей ядролық сынақ полигонындағы ядролық сынақтардың салдарынан зардап шеккен азаматтарды тіркеу немесе тіркеуден бас тарту туралы шешімді қабылдаған жағдайда 19 (он тоғыз) жұмыс күні ішінде; </w:t>
      </w:r>
    </w:p>
    <w:bookmarkEnd w:id="100"/>
    <w:bookmarkStart w:name="z148" w:id="101"/>
    <w:p>
      <w:pPr>
        <w:spacing w:after="0"/>
        <w:ind w:left="0"/>
        <w:jc w:val="both"/>
      </w:pPr>
      <w:r>
        <w:rPr>
          <w:rFonts w:ascii="Times New Roman"/>
          <w:b w:val="false"/>
          <w:i w:val="false"/>
          <w:color w:val="000000"/>
          <w:sz w:val="28"/>
        </w:rPr>
        <w:t xml:space="preserve">
      бірінші рет өтініш түсірген көрсетілетін қызметті алушыларға куәлік беру кезінде - Семей ядролық сынақ полигонындағы ядролық сынақтардың салдарынан зардап шеккен азаматтарды тіркеу туралы шешім қабылданғаннан кейін 4 (төрт) жұмыс күні ішінде; </w:t>
      </w:r>
    </w:p>
    <w:bookmarkEnd w:id="101"/>
    <w:bookmarkStart w:name="z149" w:id="102"/>
    <w:p>
      <w:pPr>
        <w:spacing w:after="0"/>
        <w:ind w:left="0"/>
        <w:jc w:val="both"/>
      </w:pPr>
      <w:r>
        <w:rPr>
          <w:rFonts w:ascii="Times New Roman"/>
          <w:b w:val="false"/>
          <w:i w:val="false"/>
          <w:color w:val="000000"/>
          <w:sz w:val="28"/>
        </w:rPr>
        <w:t>
      куәліктің телнұсқасын беру кезінде – 4 (төрт) жұмыс күні ішінде.</w:t>
      </w:r>
    </w:p>
    <w:bookmarkEnd w:id="102"/>
    <w:bookmarkStart w:name="z150" w:id="103"/>
    <w:p>
      <w:pPr>
        <w:spacing w:after="0"/>
        <w:ind w:left="0"/>
        <w:jc w:val="both"/>
      </w:pPr>
      <w:r>
        <w:rPr>
          <w:rFonts w:ascii="Times New Roman"/>
          <w:b w:val="false"/>
          <w:i w:val="false"/>
          <w:color w:val="000000"/>
          <w:sz w:val="28"/>
        </w:rPr>
        <w:t>
      Мемлекеттік қызметті көрсету мерзімі мемлекеттік қызметті көрсету туралы шешімді қабылдау үшін қосымша сұрау салу, тексеру жүргізу қажет болған жағдайларда 1 (бір) айға ұзартылады;</w:t>
      </w:r>
    </w:p>
    <w:bookmarkEnd w:id="103"/>
    <w:bookmarkStart w:name="z151" w:id="104"/>
    <w:p>
      <w:pPr>
        <w:spacing w:after="0"/>
        <w:ind w:left="0"/>
        <w:jc w:val="both"/>
      </w:pPr>
      <w:r>
        <w:rPr>
          <w:rFonts w:ascii="Times New Roman"/>
          <w:b w:val="false"/>
          <w:i w:val="false"/>
          <w:color w:val="000000"/>
          <w:sz w:val="28"/>
        </w:rPr>
        <w:t>
      4) көрсетілетін қызметті берушінің басшылығы 30 (отыз) минут ішінде мемлекеттік көрсетілетін қызметтің нәтижесіне қол қояды және көрсетілетін қызметті берушінің кеңсе маманына жолдайды;</w:t>
      </w:r>
    </w:p>
    <w:bookmarkEnd w:id="104"/>
    <w:bookmarkStart w:name="z152" w:id="105"/>
    <w:p>
      <w:pPr>
        <w:spacing w:after="0"/>
        <w:ind w:left="0"/>
        <w:jc w:val="both"/>
      </w:pPr>
      <w:r>
        <w:rPr>
          <w:rFonts w:ascii="Times New Roman"/>
          <w:b w:val="false"/>
          <w:i w:val="false"/>
          <w:color w:val="000000"/>
          <w:sz w:val="28"/>
        </w:rPr>
        <w:t>
      5) көрсетілетін қызметті берушінің кеңсе маманы 20 (жиырма) минут ішінде қол қойылған құжаттарды тіркейді және мемлекеттік көрсетілетін қызметтің нәтижесін көрсетілетін қызметті алушыға береді немесе Мемлекеттік корпорацияға шабарман арқылы 1 (бір) жұмыс күні ішінде жібереді.</w:t>
      </w:r>
    </w:p>
    <w:bookmarkEnd w:id="105"/>
    <w:bookmarkStart w:name="z153" w:id="106"/>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106"/>
    <w:bookmarkStart w:name="z154" w:id="107"/>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тізбесі:</w:t>
      </w:r>
    </w:p>
    <w:bookmarkEnd w:id="107"/>
    <w:bookmarkStart w:name="z155" w:id="108"/>
    <w:p>
      <w:pPr>
        <w:spacing w:after="0"/>
        <w:ind w:left="0"/>
        <w:jc w:val="both"/>
      </w:pPr>
      <w:r>
        <w:rPr>
          <w:rFonts w:ascii="Times New Roman"/>
          <w:b w:val="false"/>
          <w:i w:val="false"/>
          <w:color w:val="000000"/>
          <w:sz w:val="28"/>
        </w:rPr>
        <w:t>
      1) көрсетілетін қызметті берушінің кеңсе маманы;</w:t>
      </w:r>
    </w:p>
    <w:bookmarkEnd w:id="108"/>
    <w:bookmarkStart w:name="z156" w:id="109"/>
    <w:p>
      <w:pPr>
        <w:spacing w:after="0"/>
        <w:ind w:left="0"/>
        <w:jc w:val="both"/>
      </w:pPr>
      <w:r>
        <w:rPr>
          <w:rFonts w:ascii="Times New Roman"/>
          <w:b w:val="false"/>
          <w:i w:val="false"/>
          <w:color w:val="000000"/>
          <w:sz w:val="28"/>
        </w:rPr>
        <w:t>
      2) көрсетілетін қызметті берушінің басшылығы;</w:t>
      </w:r>
    </w:p>
    <w:bookmarkEnd w:id="109"/>
    <w:bookmarkStart w:name="z157" w:id="110"/>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10"/>
    <w:bookmarkStart w:name="z158" w:id="111"/>
    <w:p>
      <w:pPr>
        <w:spacing w:after="0"/>
        <w:ind w:left="0"/>
        <w:jc w:val="both"/>
      </w:pPr>
      <w:r>
        <w:rPr>
          <w:rFonts w:ascii="Times New Roman"/>
          <w:b w:val="false"/>
          <w:i w:val="false"/>
          <w:color w:val="000000"/>
          <w:sz w:val="28"/>
        </w:rPr>
        <w:t xml:space="preserve">
      7. Әрбір рәсімнің (іс-қимылдың) ұзақтығын көрсете отырып, көрсетілетін мемлекеттік қызметті берушінің құрылымдық бөлімшелерінің (қызметкерлерінің) арасындағы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 мемлекеттік қызметті көрсету бизнес-процестерінің анықтамалығы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11"/>
    <w:bookmarkStart w:name="z159" w:id="112"/>
    <w:p>
      <w:pPr>
        <w:spacing w:after="0"/>
        <w:ind w:left="0"/>
        <w:jc w:val="left"/>
      </w:pPr>
      <w:r>
        <w:rPr>
          <w:rFonts w:ascii="Times New Roman"/>
          <w:b/>
          <w:i w:val="false"/>
          <w:color w:val="000000"/>
        </w:rPr>
        <w:t xml:space="preserve"> 4. Мемлекеттік қызметті көрсету процесінде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112"/>
    <w:bookmarkStart w:name="z160" w:id="113"/>
    <w:p>
      <w:pPr>
        <w:spacing w:after="0"/>
        <w:ind w:left="0"/>
        <w:jc w:val="both"/>
      </w:pPr>
      <w:r>
        <w:rPr>
          <w:rFonts w:ascii="Times New Roman"/>
          <w:b w:val="false"/>
          <w:i w:val="false"/>
          <w:color w:val="000000"/>
          <w:sz w:val="28"/>
        </w:rPr>
        <w:t xml:space="preserve">
      8. Әр рәсімнің (іс-қимылдың) ұзақтығын көрсете отырып Мемлекеттік корпорацияға жүгіну тәртібін сипаттау (мемлекеттік қызметті Мемлекеттік корпорация арқылы көрсеткен кездегі функционалдық өзара іс-қимыл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 </w:t>
      </w:r>
    </w:p>
    <w:bookmarkEnd w:id="113"/>
    <w:bookmarkStart w:name="z161" w:id="114"/>
    <w:p>
      <w:pPr>
        <w:spacing w:after="0"/>
        <w:ind w:left="0"/>
        <w:jc w:val="both"/>
      </w:pPr>
      <w:r>
        <w:rPr>
          <w:rFonts w:ascii="Times New Roman"/>
          <w:b w:val="false"/>
          <w:i w:val="false"/>
          <w:color w:val="000000"/>
          <w:sz w:val="28"/>
        </w:rPr>
        <w:t xml:space="preserve">
      1) 1-процесс - Мемлекеттік корпорация қызметкері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қабылдайды және көрсетілетін қызметті алушы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 қызметкері 20 (жиырма) минут ішінде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14"/>
    <w:bookmarkStart w:name="z162" w:id="115"/>
    <w:p>
      <w:pPr>
        <w:spacing w:after="0"/>
        <w:ind w:left="0"/>
        <w:jc w:val="both"/>
      </w:pPr>
      <w:r>
        <w:rPr>
          <w:rFonts w:ascii="Times New Roman"/>
          <w:b w:val="false"/>
          <w:i w:val="false"/>
          <w:color w:val="000000"/>
          <w:sz w:val="28"/>
        </w:rPr>
        <w:t>
      2) 2-процесс – егер құжаттар толық болса, Мемлекеттік корпорация қызметкері өтінішті тіркейді, көрсетілетін қызметті алушыға 20 (жиырма) минут ішінде қолхат береді;</w:t>
      </w:r>
    </w:p>
    <w:bookmarkEnd w:id="115"/>
    <w:bookmarkStart w:name="z163" w:id="116"/>
    <w:p>
      <w:pPr>
        <w:spacing w:after="0"/>
        <w:ind w:left="0"/>
        <w:jc w:val="both"/>
      </w:pPr>
      <w:r>
        <w:rPr>
          <w:rFonts w:ascii="Times New Roman"/>
          <w:b w:val="false"/>
          <w:i w:val="false"/>
          <w:color w:val="000000"/>
          <w:sz w:val="28"/>
        </w:rPr>
        <w:t>
      3) 3-процесс – Мемлекеттік корпорация қызметкері қабылданған құжаттарды Мемлекеттік корпорацияның жинақтаушы секторына береді және деректерді Мемлекеттік корпорацияның ақпараттық жүйесіне деректерді 5 (бес) минут ішінде енгізеді;</w:t>
      </w:r>
    </w:p>
    <w:bookmarkEnd w:id="116"/>
    <w:bookmarkStart w:name="z164" w:id="117"/>
    <w:p>
      <w:pPr>
        <w:spacing w:after="0"/>
        <w:ind w:left="0"/>
        <w:jc w:val="both"/>
      </w:pPr>
      <w:r>
        <w:rPr>
          <w:rFonts w:ascii="Times New Roman"/>
          <w:b w:val="false"/>
          <w:i w:val="false"/>
          <w:color w:val="000000"/>
          <w:sz w:val="28"/>
        </w:rPr>
        <w:t>
      4) 4-процесс – Мемлекеттік корпорацияның жинақтаушы секторының қызметкері құжаттарды жинайды, тізілім жасақтайды және 4 (төрт) сағат ішінде құжаттарды Мемлекеттік корпорацияның шабарманы арқылы көрсетілетін қызметті берушінің кеңсесіне жолдайды;</w:t>
      </w:r>
    </w:p>
    <w:bookmarkEnd w:id="117"/>
    <w:bookmarkStart w:name="z165" w:id="118"/>
    <w:p>
      <w:pPr>
        <w:spacing w:after="0"/>
        <w:ind w:left="0"/>
        <w:jc w:val="both"/>
      </w:pPr>
      <w:r>
        <w:rPr>
          <w:rFonts w:ascii="Times New Roman"/>
          <w:b w:val="false"/>
          <w:i w:val="false"/>
          <w:color w:val="000000"/>
          <w:sz w:val="28"/>
        </w:rPr>
        <w:t xml:space="preserve">
      5) 5-процесс – көрсетілетін қызметті берушінің әрбір рәсімінің (іс-қимылының) мазмұны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келтірілген; </w:t>
      </w:r>
    </w:p>
    <w:bookmarkEnd w:id="118"/>
    <w:bookmarkStart w:name="z166" w:id="119"/>
    <w:p>
      <w:pPr>
        <w:spacing w:after="0"/>
        <w:ind w:left="0"/>
        <w:jc w:val="both"/>
      </w:pPr>
      <w:r>
        <w:rPr>
          <w:rFonts w:ascii="Times New Roman"/>
          <w:b w:val="false"/>
          <w:i w:val="false"/>
          <w:color w:val="000000"/>
          <w:sz w:val="28"/>
        </w:rPr>
        <w:t xml:space="preserve">
      6) 6-процесс – жинақтаушы сектор сканерлік штрих-кодтың көмегімен көрсетілетін қызметті берушіден алынған құжаттарды Мемлекеттік корпорацияның ақпараттық жүйесінде белгілейді және дайын құжаттарды көрсетілетін қызметті алушыға беру үшін 30 (отыз) минут ішінде инспекторға жолдайды. </w:t>
      </w:r>
    </w:p>
    <w:bookmarkEnd w:id="119"/>
    <w:bookmarkStart w:name="z167" w:id="120"/>
    <w:p>
      <w:pPr>
        <w:spacing w:after="0"/>
        <w:ind w:left="0"/>
        <w:jc w:val="both"/>
      </w:pPr>
      <w:r>
        <w:rPr>
          <w:rFonts w:ascii="Times New Roman"/>
          <w:b w:val="false"/>
          <w:i w:val="false"/>
          <w:color w:val="000000"/>
          <w:sz w:val="28"/>
        </w:rPr>
        <w:t>
      7) 7-процесс – дайын құжаттарды беретін қызметкер көрсетілетін қызметті алушыға мемлекеттік көрсетілетін қызметтің нәтижесін 30 (отыз) минут ішінде береді. Көрсетілетін қызметті алушы бір ай ішінде қызмет нәтижесін алуға келмеген жағдайда, Мемлекеттік корпорация нәтижені Мемлекеттік корпорацияның мұрағатына жолдайды.</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 мемлекеттік қызмет көрсету регламентіне 1-қосымша</w:t>
            </w:r>
          </w:p>
        </w:tc>
      </w:tr>
    </w:tbl>
    <w:bookmarkStart w:name="z169" w:id="121"/>
    <w:p>
      <w:pPr>
        <w:spacing w:after="0"/>
        <w:ind w:left="0"/>
        <w:jc w:val="left"/>
      </w:pPr>
      <w:r>
        <w:rPr>
          <w:rFonts w:ascii="Times New Roman"/>
          <w:b/>
          <w:i w:val="false"/>
          <w:color w:val="000000"/>
        </w:rPr>
        <w:t xml:space="preserve"> Әр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w:t>
      </w:r>
    </w:p>
    <w:bookmarkEnd w:id="121"/>
    <w:bookmarkStart w:name="z170" w:id="122"/>
    <w:p>
      <w:pPr>
        <w:spacing w:after="0"/>
        <w:ind w:left="0"/>
        <w:jc w:val="left"/>
      </w:pPr>
    </w:p>
    <w:bookmarkEnd w:id="122"/>
    <w:p>
      <w:pPr>
        <w:spacing w:after="0"/>
        <w:ind w:left="0"/>
        <w:jc w:val="both"/>
      </w:pPr>
      <w:r>
        <w:drawing>
          <wp:inline distT="0" distB="0" distL="0" distR="0">
            <wp:extent cx="7810500" cy="83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8369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 мемлекеттік көрсетілетін қызмет регламентіне 2-қосымша</w:t>
            </w:r>
          </w:p>
        </w:tc>
      </w:tr>
    </w:tbl>
    <w:bookmarkStart w:name="z172" w:id="123"/>
    <w:p>
      <w:pPr>
        <w:spacing w:after="0"/>
        <w:ind w:left="0"/>
        <w:jc w:val="left"/>
      </w:pPr>
      <w:r>
        <w:rPr>
          <w:rFonts w:ascii="Times New Roman"/>
          <w:b/>
          <w:i w:val="false"/>
          <w:color w:val="000000"/>
        </w:rPr>
        <w:t xml:space="preserve">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 мемлекеттік қызметті көрсетудің бизнес-процестерінің анықтамалығы</w:t>
      </w:r>
    </w:p>
    <w:bookmarkEnd w:id="123"/>
    <w:bookmarkStart w:name="z173" w:id="124"/>
    <w:p>
      <w:pPr>
        <w:spacing w:after="0"/>
        <w:ind w:left="0"/>
        <w:jc w:val="left"/>
      </w:pPr>
    </w:p>
    <w:bookmarkEnd w:id="124"/>
    <w:p>
      <w:pPr>
        <w:spacing w:after="0"/>
        <w:ind w:left="0"/>
        <w:jc w:val="both"/>
      </w:pPr>
      <w:r>
        <w:drawing>
          <wp:inline distT="0" distB="0" distL="0" distR="0">
            <wp:extent cx="7810500" cy="892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8928100"/>
                    </a:xfrm>
                    <a:prstGeom prst="rect">
                      <a:avLst/>
                    </a:prstGeom>
                  </pic:spPr>
                </pic:pic>
              </a:graphicData>
            </a:graphic>
          </wp:inline>
        </w:drawing>
      </w:r>
    </w:p>
    <w:p>
      <w:pPr>
        <w:spacing w:after="0"/>
        <w:ind w:left="0"/>
        <w:jc w:val="left"/>
      </w:pPr>
      <w:r>
        <w:br/>
      </w:r>
    </w:p>
    <w:bookmarkStart w:name="z174" w:id="125"/>
    <w:p>
      <w:pPr>
        <w:spacing w:after="0"/>
        <w:ind w:left="0"/>
        <w:jc w:val="left"/>
      </w:pPr>
    </w:p>
    <w:bookmarkEnd w:id="125"/>
    <w:p>
      <w:pPr>
        <w:spacing w:after="0"/>
        <w:ind w:left="0"/>
        <w:jc w:val="both"/>
      </w:pPr>
      <w:r>
        <w:drawing>
          <wp:inline distT="0" distB="0" distL="0" distR="0">
            <wp:extent cx="78105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794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 мемлекеттік көрсетілетін қызмет регламентіне 3-қосымша</w:t>
            </w:r>
          </w:p>
        </w:tc>
      </w:tr>
    </w:tbl>
    <w:bookmarkStart w:name="z176" w:id="126"/>
    <w:p>
      <w:pPr>
        <w:spacing w:after="0"/>
        <w:ind w:left="0"/>
        <w:jc w:val="left"/>
      </w:pPr>
      <w:r>
        <w:rPr>
          <w:rFonts w:ascii="Times New Roman"/>
          <w:b/>
          <w:i w:val="false"/>
          <w:color w:val="000000"/>
        </w:rPr>
        <w:t xml:space="preserve"> Мемлекеттік корпорация арқылы мемлекеттік қызметті көрсету кезіндегі функционалдық өзара іс-қимылдың диаграммасы</w:t>
      </w:r>
    </w:p>
    <w:bookmarkEnd w:id="126"/>
    <w:bookmarkStart w:name="z177" w:id="127"/>
    <w:p>
      <w:pPr>
        <w:spacing w:after="0"/>
        <w:ind w:left="0"/>
        <w:jc w:val="left"/>
      </w:pPr>
    </w:p>
    <w:bookmarkEnd w:id="127"/>
    <w:p>
      <w:pPr>
        <w:spacing w:after="0"/>
        <w:ind w:left="0"/>
        <w:jc w:val="both"/>
      </w:pPr>
      <w:r>
        <w:drawing>
          <wp:inline distT="0" distB="0" distL="0" distR="0">
            <wp:extent cx="7315200" cy="148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315200" cy="14897100"/>
                    </a:xfrm>
                    <a:prstGeom prst="rect">
                      <a:avLst/>
                    </a:prstGeom>
                  </pic:spPr>
                </pic:pic>
              </a:graphicData>
            </a:graphic>
          </wp:inline>
        </w:drawing>
      </w:r>
    </w:p>
    <w:p>
      <w:pPr>
        <w:spacing w:after="0"/>
        <w:ind w:left="0"/>
        <w:jc w:val="left"/>
      </w:pPr>
      <w:r>
        <w:br/>
      </w:r>
    </w:p>
    <w:bookmarkStart w:name="z178" w:id="128"/>
    <w:p>
      <w:pPr>
        <w:spacing w:after="0"/>
        <w:ind w:left="0"/>
        <w:jc w:val="left"/>
      </w:pPr>
      <w:r>
        <w:rPr>
          <w:rFonts w:ascii="Times New Roman"/>
          <w:b/>
          <w:i w:val="false"/>
          <w:color w:val="000000"/>
        </w:rPr>
        <w:t xml:space="preserve"> Кесте. Шартты белгілер</w:t>
      </w:r>
    </w:p>
    <w:bookmarkEnd w:id="128"/>
    <w:bookmarkStart w:name="z179" w:id="129"/>
    <w:p>
      <w:pPr>
        <w:spacing w:after="0"/>
        <w:ind w:left="0"/>
        <w:jc w:val="left"/>
      </w:pPr>
    </w:p>
    <w:bookmarkEnd w:id="129"/>
    <w:p>
      <w:pPr>
        <w:spacing w:after="0"/>
        <w:ind w:left="0"/>
        <w:jc w:val="both"/>
      </w:pPr>
      <w:r>
        <w:drawing>
          <wp:inline distT="0" distB="0" distL="0" distR="0">
            <wp:extent cx="7810500" cy="245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4511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