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72b1" w14:textId="4997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25 шілдедегі № 214 "Атырау облысы Ветеринария басқармасы" мемлекеттік мекемесінің Ережесін бекіту туралы" және 2015 жылғы 30 сәуірдегі № 127 "Атырау облысы әкімдігінің 2014 жылғы 25 шілдедегі № 214 "Атырау облысы Ветеринария басқармасы" мемлекеттік мекемесінің Ережесін бекіту туралы" қаулысына толықтырулар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18 қазандағы № 230 қаулысы. Атырау облысының Әділет департаментінде 2016 жылғы 1 қарашада № 3660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әкімдігінің 2014 жылғы 25 шілдедегі № 214 "Атырау облысы Ветеринария басқармасы" мемлекеттік мекемесінің Ережесін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2958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жылы 12 тамызда "Атырау" газетінде жарияланған) және 2015 жылғы 30 сәуірдегі № 127 "Атырау облысы әкімдігінің 2014 жылғы 25 шілдедегі № 214 "Атырау облысы Ветеринария басқармасы" мемлекеттік мекемесінің Ережесін бекіту туралы" қаулысына толықтырулар енгізу туралы" қаулыларының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3203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19 мамырда "Атырау"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Атырау облысы әкімінің орынбасары С.Ж. Нақпаевқа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