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4ac4a" w14:textId="ba4a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2014 жылғы 26 желтоқсандағы № 396 "Атырау облысы Мемлекеттік сатып алу басқармасы"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2016 жылғы 14 қарашадағы № 266 қаулысы. Атырау облысының Әділет департаментінде 2016 жылғы 29 қарашада № 3688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Атырау облысы әкімдігінің 2014 жылғы 26 желтоқсандағы № 396 "Атырау облысы Мемлекеттік сатып алу басқармасы" мемлекеттік мекемесі туралы ережені бекіту туралы" (Нормативтік құқықтық актілерді мемлекеттік тіркеу тізілімінде № 3070 болып тіркелген, 2015 жылы 10 қаңтарда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Атырау облысы әкімінің орынбасары А.Т. Әжіғалиеваға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