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db19" w14:textId="014db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облыстық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2016 жылғы 12 желтоқсандағы № 76-VI шешімі. Атырау облысының Әділет департаментінде 2016 жылғы 30 желтоқсанда № 3734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VI шақырылған облыстық мәслихат кезекті VIII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Атырау облыстық мәслихатының келесі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Атырау облыстық мәслихатының 2010 жылғы 1 қазандағы № 360-IV "Атырау облысының елді мекендерінде жасыл желекті екпелер құру, күтіп ұстау және қорғау Қағидасын бекіту туралы" (нормативтік құқықтық актілерінің мемлекеттік тіркеу Тізілімінде № 2574 тіркелген, 2010 жылы 20 қарашада "Атырау"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Атырау облыстық мәслихатының 2012 жылғы 3 қазандағы № 63-V "Атырау облысында су объектілерінде ортақ су пайдаланудың қағидасын белгілеу туралы" (нормативтік құқықтық актілерінің мемлекеттік тіркеу Тізілімінде № 2645 тіркелген, 2012 жылы 13 қарашада "Атырау"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күнінен бастап колданысқа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Лұқпанов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