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849d" w14:textId="acd8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26 маусымдағы № 191 "Тұрғын үй көмегін тағайындау" мемлекеттік көрсетілетін қызмет регламентін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29 қарашадағы № 274 қаулысы. Атырау облысының Әділет департаментінде 2016 жылғы 30 желтоқсанда № 3735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26 маусымдағы № 191 "Тұрғын үй көмегін тағайындау"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3261 болып тіркелген, 2015 жылы 23 шілдеде "Атырау" газетінде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келесі редакцияда мазмұндалсын: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корпорациясы" коммерциялық емес акционерлік қоғамы (бұдан әрі – Мемлекеттік корпорация);";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"туралы" деген сөзден кейін "(нормативтік құқықтық актілерді мемлекеттік тіркеу тізілімінде № 11015 болып тіркелген)" деген сөздермен толықтырылсын;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"ХҚКО", "ХҚКО-ға" деген сөздер сәйкесінше "Мемлекеттік корпорация", "Мемлекеттік корпорацияға", "Мемлекеттік корпорацияның" деген сөздермен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