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dd2f" w14:textId="f02d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2015 жылғы 19 қарашадағы № 308 "Атырау қаласында тұратын аз қамтылған отбасыларға азаматтарға) тұрғын үй көмегін көрсетудің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2016 жылғы 28 наурыздағы № 9 шешімі. Атырау облысының Әділет департаментінде 2016 жылғы 18 сәуірде № 3482 болып тіркелді. Күші жойылды - Атырау облысы Атырау қалалық мәслихатының 12 сәуірдегі 2024 жылғы № 102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12.04.2024 № </w:t>
      </w:r>
      <w:r>
        <w:rPr>
          <w:rFonts w:ascii="Times New Roman"/>
          <w:b w:val="false"/>
          <w:i w:val="false"/>
          <w:color w:val="ff0000"/>
          <w:sz w:val="28"/>
        </w:rPr>
        <w:t>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2015 жылғы19 қарашадағы № 308 "Атырау қаласында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3389 болып тіркелген, 2015 жылғы 22 желтоқсанда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 тармағындағы орыс тіліндегі мәтінінде "услуг" сөзінен кейін "и услуг связи" сөздерімен толықтырылсын;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Тұрғын үй көмегі жергілікті бюджет қаражаты есебінен Атырау қаласында тұрақты тұратын аз қамтылған отбасыларға (азаматтарға):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тұрғынжайдың меншік иелері немесе жалдаушылары (қосымша жалдаушылары) болып табылатын отбасыларға (азаматтарға) коммуналдық қызметтерді және қалалық телекоммуникация желісіне қосылған телефонға абоненттік ақының өсуі бөлігінде байланыс қызметтерін тұтынуына;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жеке тұрғын үй қорынан жалға алған тұрғынжайды пайдаланғаны үшін жалға алу ақысын төлеуге беріледі".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әлеуметтік сала мәселелері, гендірлік және жастар саясаты, заңдылықты сақтау және депутаттық этикасы мәселелері жөніндегі тұрақты комиссиясына жүктелсін (М. Әмірғалиев).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Шеркешбаева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