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1c60" w14:textId="8bc1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қаласының коммуналдық меншігіндегі мүліктерін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 әкімдігінің 2016 жылғы 3 маусымдағы № 766 қаулысы. Атырау облысының Әділет департаментінде 2016 жылғы 22 маусымда № 3545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9 тамыздағы "Жекешелендіру объектілерін сату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қаласының коммуналдық меншігіндегі мүліктер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А. Айтбаевқа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"3"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766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Атырау қаласының коммуналдық меншігіндегі мүліктердің тізбесі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6"/>
        <w:gridCol w:w="5883"/>
        <w:gridCol w:w="2634"/>
        <w:gridCol w:w="1933"/>
        <w:gridCol w:w="1264"/>
      </w:tblGrid>
      <w:tr>
        <w:trPr>
          <w:trHeight w:val="30" w:hRule="atLeast"/>
        </w:trPr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E742BҮ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E743BҮ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E752BҮ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E753BҮ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"/>
        <w:gridCol w:w="5657"/>
        <w:gridCol w:w="2559"/>
        <w:gridCol w:w="1846"/>
        <w:gridCol w:w="1253"/>
      </w:tblGrid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E754BҮ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E760BҮ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E761BҮ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E763BҮ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E764BҮ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E765BҮ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"/>
        <w:gridCol w:w="5657"/>
        <w:gridCol w:w="2559"/>
        <w:gridCol w:w="1846"/>
        <w:gridCol w:w="1253"/>
      </w:tblGrid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E768BҮ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E776BҮ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E781BҮ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E782BҮ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E784BҮ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E785BҮ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"/>
        <w:gridCol w:w="5657"/>
        <w:gridCol w:w="2559"/>
        <w:gridCol w:w="1846"/>
        <w:gridCol w:w="1253"/>
      </w:tblGrid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E786BҮ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E788BҮ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E789BҮ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E790BҮ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E792BҮ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E881BҮ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"/>
        <w:gridCol w:w="5657"/>
        <w:gridCol w:w="2559"/>
        <w:gridCol w:w="1846"/>
        <w:gridCol w:w="1253"/>
      </w:tblGrid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E885BҮ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E887BҮ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E891BҮ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E892BҮ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E893BҮ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E894BҮ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"/>
        <w:gridCol w:w="5657"/>
        <w:gridCol w:w="2559"/>
        <w:gridCol w:w="1846"/>
        <w:gridCol w:w="1253"/>
      </w:tblGrid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E895BҮ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E897BҮ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Bs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E720BҮ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автокөлік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