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cf7e" w14:textId="2b2c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мәслихатының 2015 жылғы 19 қарашадағы № 308 "Атырау қаласында тұратын аз қамтылған отбасыларға (азаматтарға) тұрғын үй көмегін көрсетудің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2016 жылғы 13 маусымдағы № 33 шешімі. Атырау облысының Әділет департаментінде 2016 жылғы 23 маусымда № 3547 болып тіркелді. Күші жойылды - Атырау облысы Атырау қалалық мәслихатының 12 сәуірдегі 2024 жылғы № 102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қалалық мәслихатының 12.04.2024 № </w:t>
      </w:r>
      <w:r>
        <w:rPr>
          <w:rFonts w:ascii="Times New Roman"/>
          <w:b w:val="false"/>
          <w:i w:val="false"/>
          <w:color w:val="ff0000"/>
          <w:sz w:val="28"/>
        </w:rPr>
        <w:t>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қалалық мәслихатының 2015 жылғы 19 қарашадағы № 308 "Атырау қаласында тұратын аз қамтылған отбасыларға (азаматтарға) тұрғын үй көмегін көрсетудің қағидасын бекіту туралы" (нормативтік құқықтық актілерді мемлекеттік тіркеу тізілімінде № 3389 болып тіркелген, 2015 жылғы 22 желтоқсанда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қосымшасына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бойынша "Халыққа қызмет көрсету орталығы" Республикалық мемлекеттік кәсіпорны филиалының Атырау қалалық бөлімі" деген сөздер "Азаматтарға арналған үкімет" мемлекеттік корпорациясы" коммерциялық емес акционерлік қоғамының Атырау облысы бойынша филиалы – "Халыққа қызмет көрсету орталығы" департаментінің Атырау қалалық бөлімі" деген сөздермен ауыстырылсын.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тұрғындарды әлеуметтік мәселелері, гендерлік және жастар саясаты, заңдылықты сақтау және депутаттық этикасы мәселелері жөніндегі тұрақты комиссиясына жүктелсін (М.Әмірғалиев).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ІІІ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Әзмұханов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