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dddad" w14:textId="a0ddd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Жұмыскер ауылдық округі әкімінің 2016 жылғы 7 шілдедегі № 61 шешімі. Атырау облысының Әділет департаментінде 2016 жылғы 14 шілдеде № 3558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желтоқсанындағы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Жұмыскер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Атырау қаласы, Жұмыскер ауылдық округі, Өркен шағын ауданындағы № 30 көшеге "Қабижан Ғаббасовтың"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Жұмыскер ауылдық округі әкімі орынбасарының уақытша міндетін атқарушы Г. Ергалиеваға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Жұмыскер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Хабиев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