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4474" w14:textId="1fd4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Еркінқала ауылдық округі әкімінің 2016 жылғы 23 желтоқсандағы № 700 шешімі. Атырау облысының Әділет департаментінде 2017 жылғы 20 қаңтарда № 3770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Еркінқала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қаласы, Еркінқала ауылдық округі, Еркінқала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3 көшеге "Жұмабай Даулетовтың"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4 көшеге "Гиният Шапауовтың"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Еркінқала ауылдық округі әкімінің орынбасары М. Құмарғалиевқа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Еркінқала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