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a75a" w14:textId="5faa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әкімиятының 2008 жылғы 20 тамыздағы № 222 "Жылыой ауданының мүгедектері үшін жұмыс орындарының квотасын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2016 жылғы 8 қаңтардағы № 4 қаулысы. Атырау облысының Әділет департаментінде 2016 жылғы 15 қаңтарда № 3446 болып тіркелді. Күші жойылды - Атырау облысы Жылыой ауданы әкімдігінің 2016 жылғы 20 сәуірдегі № 163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ауданы әкімдігінің 20.04.2016 № </w:t>
      </w:r>
      <w:r>
        <w:rPr>
          <w:rFonts w:ascii="Times New Roman"/>
          <w:b w:val="false"/>
          <w:i w:val="false"/>
          <w:color w:val="ff0000"/>
          <w:sz w:val="28"/>
        </w:rPr>
        <w:t>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"Жылыой ауданының мүгедектері үшін жұмыс орындарының квотасын белгілеу туралы" аудандық әкімиятының 2008 жылғы 20 тамыздағы № 222 (нормативтік құқықтық актілерді мемлекеттік тіркеу тізілімінде № 4-2-96 болып тіркелген, 2008 жылғы 26 қыркүйекте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 мүгедектер үшін жұмыс орындарының квотасы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Н.Өмірбаевқа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