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7e79" w14:textId="22c7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№ 35-2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2016 жылғы 28 сәуірдегі № 2-1 шешімі. Атырау облысының Әділет департаментінде 2016 жылғы 29 сәуірде № 3496 болып тіркелді. Күші жойылды - Атырау облысы Жылыой аудандық мәслихатының 2017 жылғы 28 наурыздағы № 9-5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Жылыой аудандық мәслихатының 28.03.2017 № </w:t>
      </w:r>
      <w:r>
        <w:rPr>
          <w:rFonts w:ascii="Times New Roman"/>
          <w:b w:val="false"/>
          <w:i w:val="false"/>
          <w:color w:val="ff0000"/>
          <w:sz w:val="28"/>
        </w:rPr>
        <w:t>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2016–2018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Аудандық мәслихаттың 2015 жылғы 24 желтоқсандағы № 35-2 "2016–2018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3443 болып тіркелген, 2016 жылғы 28 қаңтардағы "Кең Жылой"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"19 226 148" деген сандар "20 045 347" деген сандармен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"17 731 679" деген сандар "18 156 111" деген сандармен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"1 372 531" деген сандар "1 767 298" деген сандармен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"19 226 148" деген сандар "20 077 852" деген сандармен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"- 3 181" деген сандар "-35 686" деген сандармен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тармақшасында: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"3 181" деген сандар "35 686" деген сандармен ауыстырылсын;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деген жолдағы "0" деген сан "32 505" деген сандармен ауыстырылсын.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(Ү.Жақашев).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2016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28 сәуірдегі № 2-1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"2016-2018 жылдарға арналған аудандық бюджет туралы" аудандық мәслихаттың 2015 жылғы 24 желтоқсандағы № 35-2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нақтыланған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20 045 347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15901406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20077852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коммуналдық шаруашылығы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12371072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12371072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43"/>
        <w:gridCol w:w="4148"/>
        <w:gridCol w:w="3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