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1380e" w14:textId="c4138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2015 жылғы 28 қазандағы № 33-2 "Жылыой ауданында тұратын аз қамтылған отбасыларға (азаматтарға) тұрғын үй көмегін көрсетудің қағидасын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аудандық мәслихатының 2016 жылғы 28 сәуірдегі № 2-2 шешімі. Атырау облысының Әділет департаментінде 2016 жылғы 24 мамырда № 3521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мәслихаттың 2015 жылғы 28 қазандағы № 33-2 "Жылыой ауданында тұратын аз қамтылған отбасыларға (азаматтарға) тұрғын үй көмегін көрсетудің қағидасын бекіту туралы" (нормативтік құқықтық актілерді мемлекеттік тіркеу тізілімінде № 3352 болып тіркелген, 2015 жылғы 10 желтоқсанда "Кең Жылой"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"Атырау облысы бойынша "Халыққа қызмет көрсету орталығы" Республикалық мемлекеттік кәсіпорны филиалының Жылыой аудандық бөлімі" деген сөздер ""Азаматтарға арналған үкімет" мемлекеттік корпорациясы коммерциялық емес акционерлік қоғамының Атырау облысы бойынша филиалы – "Халыққа кызмет көрсету орталығы" департаментінің Жылыой аудандық бөлімі"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тармақтың 3) тармақшасының орыс тіліндегі мәтінінде "Расходы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направлений." деген абзац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Қондыбаев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Кенғанов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