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f5ab" w14:textId="8e7f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2016 жылғы 18 мамырдағы № 195 қаулысы. Атырау облысының Әділет департаментінде 2016 жылғы 17 маусымда № 3543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Атырау облысы Жылыой ауданы әкімдігінің 20.05.2022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және Жылыой аудандық мәслихатының 2016 жылғы 28 сәуірдегі № 2-3 "Азаматтық қызметші болып табылатын және ауылдық жерде жұмыс істейтін білім беру, мәдениет және әлеуметтік қамсыздандыру мамандары лауазымдарының тізбесіне келісім беру туралы" шешіміне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Атырау облысы Жылыой ауданы әкімдігінің 20.05.2022 №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Н. Өмірбаевқа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Осы қаулы ол алғашқы ресми жарияланған күнінен бастап қолданысқа енгізіледі және 2016 жылғы 6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"18 " 05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Жылый ауданды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18 " 05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2016 жылғы "18" мамырдағы № 195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Жылыой ауданы әкімдігінің 20.05.2022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жөніндегі маман;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ассистент.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маңызы бар мемлекеттік мекеме және мемлекеттік қазыналық кәсіпорын басшыcы (директоры);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маңызы бар мемлекеттік мекеме және мемлекеттік қазыналық кәсіпорын бөлім басшысы;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музыкалық жетекші;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ұйымдастырушы(негізгі қызметтер);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әдістемеші (негізгі қызметтер);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 режиссері.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