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79a3" w14:textId="6c07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25 қыркүйектегі № 23-7 "Құлсары қаласы аумағында бөлек жергілікті қоғамдастық жиындарын өткізу және жергілікті қоғамдастық жиынына қатысу үшін көше, көппәтерлі тұрғын үй тұрғындары өкілдерінің санын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мәслихатының 2016 жылғы 15 қыркүйектегі № 5-3 шешімі. Атырау облысының Әділет департаментінде 2016 жылғы 06 қазанда № 3630 болып тіркелді. Күші жойылды - Атырау облысы Жылыой аудандық мәслихатының 2023 жылғы 20 желтоқсандағы № 10-6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20.12.2023 № </w:t>
      </w:r>
      <w:r>
        <w:rPr>
          <w:rFonts w:ascii="Times New Roman"/>
          <w:b w:val="false"/>
          <w:i w:val="false"/>
          <w:color w:val="ff0000"/>
          <w:sz w:val="28"/>
        </w:rPr>
        <w:t>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2014 жылғы 25 қыркүйектегі № 23-7 "Құлсары қаласы аумағында бөлек жергілікті қоғамдастық жиындарын өткізу және жергілікті қоғамдастық жиынына қатысу үшін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3017 болып тіркелген, "Кең Жылой" газетінде 2014 жылғы 23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қосымшада: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"қала әкімі аппаратына" деген сөздер ""Аудандық маңызы бар Құлсары қаласы әкімі аппараты" мемлекеттік мекемесіне" деген сөздермен ауыстырылсын.</w:t>
      </w:r>
    </w:p>
    <w:bookmarkEnd w:id="3"/>
    <w:bookmarkStart w:name="z9" w:id="4"/>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(Х. Жамалов) жүктелсін.</w:t>
      </w:r>
    </w:p>
    <w:bookmarkEnd w:id="4"/>
    <w:bookmarkStart w:name="z10"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