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41b7" w14:textId="9884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24 желтоқсандағы № 35-14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2016 жылғы 15 қыркүйектегі № 5-6 шешімі. Атырау облысының Әділет департаментінде 2016 жылғы 6 қазанда № 3633 болып тіркелді. Күші жойылды - Атырау облысы Жылыой аудандық мәслихатының 2017 жылғы 22 мамырдағы № 10-7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22.05.2017 № </w:t>
      </w:r>
      <w:r>
        <w:rPr>
          <w:rFonts w:ascii="Times New Roman"/>
          <w:b w:val="false"/>
          <w:i w:val="false"/>
          <w:color w:val="ff0000"/>
          <w:sz w:val="28"/>
        </w:rPr>
        <w:t>10-7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"Кұқықтық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Аудандық мәслихаттың 2015 жылғы 24 желтоқсандағы № 35-14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3436 болып тіркелген, аудандық "Кең Жылой" газетінде 2016 жылғы 23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p>
    <w:bookmarkEnd w:id="1"/>
    <w:bookmarkStart w:name="z6" w:id="2"/>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bookmarkStart w:name="z7" w:id="3"/>
    <w:p>
      <w:pPr>
        <w:spacing w:after="0"/>
        <w:ind w:left="0"/>
        <w:jc w:val="both"/>
      </w:pPr>
      <w:r>
        <w:rPr>
          <w:rFonts w:ascii="Times New Roman"/>
          <w:b w:val="false"/>
          <w:i w:val="false"/>
          <w:color w:val="000000"/>
          <w:sz w:val="28"/>
        </w:rPr>
        <w:t xml:space="preserve">
      келесі мәтіндегі </w:t>
      </w:r>
      <w:r>
        <w:rPr>
          <w:rFonts w:ascii="Times New Roman"/>
          <w:b w:val="false"/>
          <w:i w:val="false"/>
          <w:color w:val="000000"/>
          <w:sz w:val="28"/>
        </w:rPr>
        <w:t>7-1 тармағымен</w:t>
      </w:r>
      <w:r>
        <w:rPr>
          <w:rFonts w:ascii="Times New Roman"/>
          <w:b w:val="false"/>
          <w:i w:val="false"/>
          <w:color w:val="000000"/>
          <w:sz w:val="28"/>
        </w:rPr>
        <w:t xml:space="preserve"> толықтырылсын:</w:t>
      </w:r>
    </w:p>
    <w:bookmarkEnd w:id="3"/>
    <w:bookmarkStart w:name="z8" w:id="4"/>
    <w:p>
      <w:pPr>
        <w:spacing w:after="0"/>
        <w:ind w:left="0"/>
        <w:jc w:val="both"/>
      </w:pPr>
      <w:r>
        <w:rPr>
          <w:rFonts w:ascii="Times New Roman"/>
          <w:b w:val="false"/>
          <w:i w:val="false"/>
          <w:color w:val="000000"/>
          <w:sz w:val="28"/>
        </w:rPr>
        <w:t>
      "7-1.Туберкулездің әртүрлі түрімен ауыратын науқастарға отбасы табыстары есепке алынбай ай сайынғы әлеуметтік көмек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 тармағындағы</w:t>
      </w:r>
      <w:r>
        <w:rPr>
          <w:rFonts w:ascii="Times New Roman"/>
          <w:b w:val="false"/>
          <w:i w:val="false"/>
          <w:color w:val="000000"/>
          <w:sz w:val="28"/>
        </w:rPr>
        <w:t>:</w:t>
      </w:r>
    </w:p>
    <w:bookmarkStart w:name="z10" w:id="5"/>
    <w:p>
      <w:pPr>
        <w:spacing w:after="0"/>
        <w:ind w:left="0"/>
        <w:jc w:val="both"/>
      </w:pPr>
      <w:r>
        <w:rPr>
          <w:rFonts w:ascii="Times New Roman"/>
          <w:b w:val="false"/>
          <w:i w:val="false"/>
          <w:color w:val="000000"/>
          <w:sz w:val="28"/>
        </w:rPr>
        <w:t>
      "8, 9-қосымшаларына" деген сандар және сөз "8-қосымшасына" деген сан және сөзбен ауыстырылсын;</w:t>
      </w:r>
    </w:p>
    <w:bookmarkEnd w:id="5"/>
    <w:bookmarkStart w:name="z11" w:id="6"/>
    <w:p>
      <w:pPr>
        <w:spacing w:after="0"/>
        <w:ind w:left="0"/>
        <w:jc w:val="both"/>
      </w:pPr>
      <w:r>
        <w:rPr>
          <w:rFonts w:ascii="Times New Roman"/>
          <w:b w:val="false"/>
          <w:i w:val="false"/>
          <w:color w:val="000000"/>
          <w:sz w:val="28"/>
        </w:rPr>
        <w:t>
      "10, 11-қосымшаларына" деген сандар және сөз "9-қосымшасына" деген сан және сөзбен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35 тармағы</w:t>
      </w:r>
      <w:r>
        <w:rPr>
          <w:rFonts w:ascii="Times New Roman"/>
          <w:b w:val="false"/>
          <w:i w:val="false"/>
          <w:color w:val="000000"/>
          <w:sz w:val="28"/>
        </w:rPr>
        <w:t xml:space="preserve"> келесі редакцияда мазмұндалсын:</w:t>
      </w:r>
    </w:p>
    <w:bookmarkStart w:name="z13" w:id="7"/>
    <w:p>
      <w:pPr>
        <w:spacing w:after="0"/>
        <w:ind w:left="0"/>
        <w:jc w:val="both"/>
      </w:pPr>
      <w:r>
        <w:rPr>
          <w:rFonts w:ascii="Times New Roman"/>
          <w:b w:val="false"/>
          <w:i w:val="false"/>
          <w:color w:val="000000"/>
          <w:sz w:val="28"/>
        </w:rPr>
        <w:t xml:space="preserve">
      "35. Әлеуметтік келісімшарт негізінде төленетін ШАК алуға құқығы анықтағаннан кейін өтініш берушіні және (немесе) оның отбасы мүшелерін Қазақстан Республикасы Денсаулық сақтау және әлеуметтік даму министрінің 2016 жылғы 17 мамырдағы № 385 "Өрлеу" жобасына қатысуға арналған құжаттар нысанын бекіту туралы" (нормативтік құқықтық актілердің мемлекеттік тіркеу тізілімінде № 13773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10, 11 қосымшаларға сәйкес, отбасының белсенділігін арттырудың әлеуметтік келісімшартын және отбасына көмектің жеке жоспарын жасау үшін шақыртады.";</w:t>
      </w:r>
    </w:p>
    <w:bookmarkEnd w:id="7"/>
    <w:p>
      <w:pPr>
        <w:spacing w:after="0"/>
        <w:ind w:left="0"/>
        <w:jc w:val="both"/>
      </w:pPr>
      <w:r>
        <w:rPr>
          <w:rFonts w:ascii="Times New Roman"/>
          <w:b w:val="false"/>
          <w:i w:val="false"/>
          <w:color w:val="000000"/>
          <w:sz w:val="28"/>
        </w:rPr>
        <w:t xml:space="preserve">
      келесі мәтіндегі </w:t>
      </w:r>
      <w:r>
        <w:rPr>
          <w:rFonts w:ascii="Times New Roman"/>
          <w:b w:val="false"/>
          <w:i w:val="false"/>
          <w:color w:val="000000"/>
          <w:sz w:val="28"/>
        </w:rPr>
        <w:t>5-1 тараумен</w:t>
      </w:r>
      <w:r>
        <w:rPr>
          <w:rFonts w:ascii="Times New Roman"/>
          <w:b w:val="false"/>
          <w:i w:val="false"/>
          <w:color w:val="000000"/>
          <w:sz w:val="28"/>
        </w:rPr>
        <w:t xml:space="preserve"> толықтырылсын:</w:t>
      </w:r>
    </w:p>
    <w:bookmarkStart w:name="z14" w:id="8"/>
    <w:p>
      <w:pPr>
        <w:spacing w:after="0"/>
        <w:ind w:left="0"/>
        <w:jc w:val="both"/>
      </w:pPr>
      <w:r>
        <w:rPr>
          <w:rFonts w:ascii="Times New Roman"/>
          <w:b w:val="false"/>
          <w:i w:val="false"/>
          <w:color w:val="000000"/>
          <w:sz w:val="28"/>
        </w:rPr>
        <w:t>
      "5-1. Есеп беру тәртібі.</w:t>
      </w:r>
    </w:p>
    <w:bookmarkEnd w:id="8"/>
    <w:bookmarkStart w:name="z15" w:id="9"/>
    <w:p>
      <w:pPr>
        <w:spacing w:after="0"/>
        <w:ind w:left="0"/>
        <w:jc w:val="both"/>
      </w:pPr>
      <w:r>
        <w:rPr>
          <w:rFonts w:ascii="Times New Roman"/>
          <w:b w:val="false"/>
          <w:i w:val="false"/>
          <w:color w:val="000000"/>
          <w:sz w:val="28"/>
        </w:rPr>
        <w:t>
      44-1. Отбасының белсенділігін арттыру бойынша жасалған әлеуметтік келісімшарттары мен әлеуметтік келісімшарттар туралы, шартты ақшалай көмекті тағайындау және төлеу туралы, шартты ақшалай көмекті алушылар туралы мәліметтер және ассистенттің отбасының белсенділігін арттырудың әлеуметтік келісімшарттарын сүйемелдеу туралы ай сайынғы есептер 16,17,18,19-қосымшаларға сәйкес нысандарда толтырылады.";</w:t>
      </w:r>
    </w:p>
    <w:bookmarkEnd w:id="9"/>
    <w:bookmarkStart w:name="z16" w:id="10"/>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 xml:space="preserve">15 қосымшалары </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мазмұндалсын және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қосымшаларына</w:t>
      </w:r>
      <w:r>
        <w:rPr>
          <w:rFonts w:ascii="Times New Roman"/>
          <w:b w:val="false"/>
          <w:i w:val="false"/>
          <w:color w:val="000000"/>
          <w:sz w:val="28"/>
        </w:rPr>
        <w:t xml:space="preserve"> сәйкес 16, 17, 18, 19 қосымшалармен толықтырылсын.</w:t>
      </w:r>
    </w:p>
    <w:bookmarkEnd w:id="10"/>
    <w:bookmarkStart w:name="z17" w:id="11"/>
    <w:p>
      <w:pPr>
        <w:spacing w:after="0"/>
        <w:ind w:left="0"/>
        <w:jc w:val="both"/>
      </w:pPr>
      <w:r>
        <w:rPr>
          <w:rFonts w:ascii="Times New Roman"/>
          <w:b w:val="false"/>
          <w:i w:val="false"/>
          <w:color w:val="000000"/>
          <w:sz w:val="28"/>
        </w:rPr>
        <w:t>
      3. Осы шешімнің орындалуын бақылау аудандық мәслихаттың бюджет, қаржы, экономика және кәсіпкерлікті дамыту мәселелері жөніндегі тұрақты комиссиясына жүктелсін (Ү. Жақашев).</w:t>
      </w:r>
    </w:p>
    <w:bookmarkEnd w:id="11"/>
    <w:bookmarkStart w:name="z18" w:id="12"/>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2016 жылғы 1 шілдеден бастап туындаған құқықтық қатынастарға таралады.</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13"/>
    <w:p>
      <w:pPr>
        <w:spacing w:after="0"/>
        <w:ind w:left="0"/>
        <w:jc w:val="left"/>
      </w:pPr>
      <w:r>
        <w:rPr>
          <w:rFonts w:ascii="Times New Roman"/>
          <w:b/>
          <w:i w:val="false"/>
          <w:color w:val="000000"/>
        </w:rPr>
        <w:t xml:space="preserve"> "Өрлеу" жобасына қатысу үшін әңгімелесу парағы</w:t>
      </w:r>
    </w:p>
    <w:bookmarkEnd w:id="13"/>
    <w:bookmarkStart w:name="z25" w:id="14"/>
    <w:p>
      <w:pPr>
        <w:spacing w:after="0"/>
        <w:ind w:left="0"/>
        <w:jc w:val="both"/>
      </w:pPr>
      <w:r>
        <w:rPr>
          <w:rFonts w:ascii="Times New Roman"/>
          <w:b w:val="false"/>
          <w:i w:val="false"/>
          <w:color w:val="000000"/>
          <w:sz w:val="28"/>
        </w:rPr>
        <w:t>
      Үміткердің тегі, аты, әкесінің аты (бар болса) ________________________________________________________</w:t>
      </w:r>
    </w:p>
    <w:bookmarkEnd w:id="14"/>
    <w:p>
      <w:pPr>
        <w:spacing w:after="0"/>
        <w:ind w:left="0"/>
        <w:jc w:val="both"/>
      </w:pPr>
      <w:r>
        <w:rPr>
          <w:rFonts w:ascii="Times New Roman"/>
          <w:b w:val="false"/>
          <w:i w:val="false"/>
          <w:color w:val="000000"/>
          <w:sz w:val="28"/>
        </w:rPr>
        <w:t>
      Жұмыспен қамту және әлеуметтік бағдарламалар бөлімі маманының тегі, аты, әкесінің аты (бар болса) _______________________________________________________________________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(азаматшаның) сипаттамасы: 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637"/>
        <w:gridCol w:w="2631"/>
        <w:gridCol w:w="1435"/>
        <w:gridCol w:w="2232"/>
        <w:gridCol w:w="1834"/>
        <w:gridCol w:w="1436"/>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Отбасы мүшелері</w:t>
            </w:r>
          </w:p>
          <w:bookmarkEnd w:id="15"/>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орны,жұмыстан шығу себептері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Үміткер</w:t>
            </w:r>
          </w:p>
          <w:bookmarkEnd w:id="16"/>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Зайыбы (жұбайы)</w:t>
            </w:r>
          </w:p>
          <w:bookmarkEnd w:id="17"/>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Отбасы мүшелеріндегі басқа ересектер</w:t>
            </w:r>
          </w:p>
          <w:bookmarkEnd w:id="18"/>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9"/>
    <w:p>
      <w:pPr>
        <w:spacing w:after="0"/>
        <w:ind w:left="0"/>
        <w:jc w:val="both"/>
      </w:pPr>
      <w:r>
        <w:rPr>
          <w:rFonts w:ascii="Times New Roman"/>
          <w:b w:val="false"/>
          <w:i w:val="false"/>
          <w:color w:val="000000"/>
          <w:sz w:val="28"/>
        </w:rPr>
        <w:t>
      Еңбек қызметінің мүмкіндіктері (пікір):</w:t>
      </w:r>
    </w:p>
    <w:bookmarkEnd w:id="19"/>
    <w:bookmarkStart w:name="z31" w:id="20"/>
    <w:p>
      <w:pPr>
        <w:spacing w:after="0"/>
        <w:ind w:left="0"/>
        <w:jc w:val="both"/>
      </w:pPr>
      <w:r>
        <w:rPr>
          <w:rFonts w:ascii="Times New Roman"/>
          <w:b w:val="false"/>
          <w:i w:val="false"/>
          <w:color w:val="000000"/>
          <w:sz w:val="28"/>
        </w:rPr>
        <w:t>
      Үміткер: _____________________________________________________________</w:t>
      </w:r>
    </w:p>
    <w:bookmarkEnd w:id="20"/>
    <w:bookmarkStart w:name="z32" w:id="21"/>
    <w:p>
      <w:pPr>
        <w:spacing w:after="0"/>
        <w:ind w:left="0"/>
        <w:jc w:val="both"/>
      </w:pPr>
      <w:r>
        <w:rPr>
          <w:rFonts w:ascii="Times New Roman"/>
          <w:b w:val="false"/>
          <w:i w:val="false"/>
          <w:color w:val="000000"/>
          <w:sz w:val="28"/>
        </w:rPr>
        <w:t>
      Зайыбы (жұбайы): _____________________________________________________</w:t>
      </w:r>
    </w:p>
    <w:bookmarkEnd w:id="21"/>
    <w:bookmarkStart w:name="z33" w:id="22"/>
    <w:p>
      <w:pPr>
        <w:spacing w:after="0"/>
        <w:ind w:left="0"/>
        <w:jc w:val="both"/>
      </w:pPr>
      <w:r>
        <w:rPr>
          <w:rFonts w:ascii="Times New Roman"/>
          <w:b w:val="false"/>
          <w:i w:val="false"/>
          <w:color w:val="000000"/>
          <w:sz w:val="28"/>
        </w:rPr>
        <w:t>
      Отбасының басқа да ересек мүшелері: ____________________________________</w:t>
      </w:r>
    </w:p>
    <w:bookmarkEnd w:id="22"/>
    <w:bookmarkStart w:name="z34" w:id="23"/>
    <w:p>
      <w:pPr>
        <w:spacing w:after="0"/>
        <w:ind w:left="0"/>
        <w:jc w:val="both"/>
      </w:pPr>
      <w:r>
        <w:rPr>
          <w:rFonts w:ascii="Times New Roman"/>
          <w:b w:val="false"/>
          <w:i w:val="false"/>
          <w:color w:val="000000"/>
          <w:sz w:val="28"/>
        </w:rPr>
        <w:t>
      Отбасы мүшелері арасындағы қарым-қатынас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23"/>
    <w:bookmarkStart w:name="z35" w:id="24"/>
    <w:p>
      <w:pPr>
        <w:spacing w:after="0"/>
        <w:ind w:left="0"/>
        <w:jc w:val="both"/>
      </w:pPr>
      <w:r>
        <w:rPr>
          <w:rFonts w:ascii="Times New Roman"/>
          <w:b w:val="false"/>
          <w:i w:val="false"/>
          <w:color w:val="000000"/>
          <w:sz w:val="28"/>
        </w:rPr>
        <w:t>
      Отбасындағы қиындықтар _________________________________________________________________________</w:t>
      </w:r>
      <w:r>
        <w:br/>
      </w:r>
      <w:r>
        <w:rPr>
          <w:rFonts w:ascii="Times New Roman"/>
          <w:b w:val="false"/>
          <w:i w:val="false"/>
          <w:color w:val="000000"/>
          <w:sz w:val="28"/>
        </w:rPr>
        <w:t>Отбасының мүмкіндіктері (әлеуеті) – жұмыспен қамту және әлеуметтік бағдарламалар бөлімі маманының бағасы _________________________________________________________________________________________________________________________________________________________________________________________________________________________________</w:t>
      </w:r>
    </w:p>
    <w:bookmarkEnd w:id="24"/>
    <w:bookmarkStart w:name="z36" w:id="25"/>
    <w:p>
      <w:pPr>
        <w:spacing w:after="0"/>
        <w:ind w:left="0"/>
        <w:jc w:val="both"/>
      </w:pPr>
      <w:r>
        <w:rPr>
          <w:rFonts w:ascii="Times New Roman"/>
          <w:b w:val="false"/>
          <w:i w:val="false"/>
          <w:color w:val="000000"/>
          <w:sz w:val="28"/>
        </w:rPr>
        <w:t>
      Проблемалар (бүгінгі күнгі қиындықтар) _________________________________________________________________________________________________________________________________________________________________________________________________________________________________</w:t>
      </w:r>
    </w:p>
    <w:bookmarkEnd w:id="25"/>
    <w:p>
      <w:pPr>
        <w:spacing w:after="0"/>
        <w:ind w:left="0"/>
        <w:jc w:val="both"/>
      </w:pPr>
      <w:r>
        <w:rPr>
          <w:rFonts w:ascii="Times New Roman"/>
          <w:b w:val="false"/>
          <w:i w:val="false"/>
          <w:color w:val="000000"/>
          <w:sz w:val="28"/>
        </w:rPr>
        <w:t>
      Отбасының (жалғыз тұратын азаматтың (азаматшаның) қалауы 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Басқа 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w:t>
      </w:r>
    </w:p>
    <w:bookmarkStart w:name="z37" w:id="26"/>
    <w:p>
      <w:pPr>
        <w:spacing w:after="0"/>
        <w:ind w:left="0"/>
        <w:jc w:val="both"/>
      </w:pPr>
      <w:r>
        <w:rPr>
          <w:rFonts w:ascii="Times New Roman"/>
          <w:b w:val="false"/>
          <w:i w:val="false"/>
          <w:color w:val="000000"/>
          <w:sz w:val="28"/>
        </w:rPr>
        <w:t>
      Тараптардың қолы:</w:t>
      </w:r>
    </w:p>
    <w:bookmarkEnd w:id="26"/>
    <w:bookmarkStart w:name="z38" w:id="27"/>
    <w:p>
      <w:pPr>
        <w:spacing w:after="0"/>
        <w:ind w:left="0"/>
        <w:jc w:val="both"/>
      </w:pPr>
      <w:r>
        <w:rPr>
          <w:rFonts w:ascii="Times New Roman"/>
          <w:b w:val="false"/>
          <w:i w:val="false"/>
          <w:color w:val="000000"/>
          <w:sz w:val="28"/>
        </w:rPr>
        <w:t xml:space="preserve">
      жұмыспен қамту және әлеуметтік       Үміткер </w:t>
      </w:r>
    </w:p>
    <w:bookmarkEnd w:id="27"/>
    <w:p>
      <w:pPr>
        <w:spacing w:after="0"/>
        <w:ind w:left="0"/>
        <w:jc w:val="both"/>
      </w:pPr>
      <w:r>
        <w:rPr>
          <w:rFonts w:ascii="Times New Roman"/>
          <w:b w:val="false"/>
          <w:i w:val="false"/>
          <w:color w:val="000000"/>
          <w:sz w:val="28"/>
        </w:rPr>
        <w:t>
      бағдарламалар бөлімінің басшысы</w:t>
      </w:r>
      <w:r>
        <w:br/>
      </w:r>
      <w:r>
        <w:rPr>
          <w:rFonts w:ascii="Times New Roman"/>
          <w:b w:val="false"/>
          <w:i w:val="false"/>
          <w:color w:val="000000"/>
          <w:sz w:val="28"/>
        </w:rPr>
        <w:t>___________________ (қолы)       _________________ (қолы)</w:t>
      </w:r>
      <w:r>
        <w:br/>
      </w:r>
      <w:r>
        <w:rPr>
          <w:rFonts w:ascii="Times New Roman"/>
          <w:b w:val="false"/>
          <w:i w:val="false"/>
          <w:color w:val="000000"/>
          <w:sz w:val="28"/>
        </w:rPr>
        <w:t>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28"/>
    <w:p>
      <w:pPr>
        <w:spacing w:after="0"/>
        <w:ind w:left="0"/>
        <w:jc w:val="left"/>
      </w:pPr>
      <w:r>
        <w:rPr>
          <w:rFonts w:ascii="Times New Roman"/>
          <w:b/>
          <w:i w:val="false"/>
          <w:color w:val="000000"/>
        </w:rPr>
        <w:t xml:space="preserve"> "Өрлеу" жобасына қатысуға өтініш</w:t>
      </w:r>
    </w:p>
    <w:bookmarkEnd w:id="28"/>
    <w:tbl>
      <w:tblPr>
        <w:tblW w:w="0" w:type="auto"/>
        <w:tblCellSpacing w:w="0" w:type="auto"/>
        <w:tblBorders>
          <w:top w:val="none"/>
          <w:left w:val="none"/>
          <w:bottom w:val="none"/>
          <w:right w:val="none"/>
          <w:insideH w:val="none"/>
          <w:insideV w:val="none"/>
        </w:tblBorders>
      </w:tblPr>
      <w:tblGrid>
        <w:gridCol w:w="6899"/>
        <w:gridCol w:w="6181"/>
      </w:tblGrid>
      <w:tr>
        <w:trPr>
          <w:trHeight w:val="30" w:hRule="atLeast"/>
        </w:trPr>
        <w:tc>
          <w:tcPr>
            <w:tcW w:w="68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18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 xml:space="preserve">(облыс, аудан, елді мекен) жұмыспен қамту және әлеуметтік бағдарламалар бөліміне </w:t>
            </w:r>
            <w:r>
              <w:br/>
            </w:r>
            <w:r>
              <w:rPr>
                <w:rFonts w:ascii="Times New Roman"/>
                <w:b w:val="false"/>
                <w:i w:val="false"/>
                <w:color w:val="000000"/>
                <w:sz w:val="20"/>
              </w:rPr>
              <w:t>_______________________</w:t>
            </w:r>
            <w:r>
              <w:br/>
            </w:r>
            <w:r>
              <w:rPr>
                <w:rFonts w:ascii="Times New Roman"/>
                <w:b w:val="false"/>
                <w:i w:val="false"/>
                <w:color w:val="000000"/>
                <w:sz w:val="20"/>
              </w:rPr>
              <w:t xml:space="preserve">(елді мекен, аудан) </w:t>
            </w:r>
            <w:r>
              <w:br/>
            </w:r>
            <w:r>
              <w:rPr>
                <w:rFonts w:ascii="Times New Roman"/>
                <w:b w:val="false"/>
                <w:i w:val="false"/>
                <w:color w:val="000000"/>
                <w:sz w:val="20"/>
              </w:rPr>
              <w:t>_______________________</w:t>
            </w:r>
            <w:r>
              <w:br/>
            </w:r>
            <w:r>
              <w:rPr>
                <w:rFonts w:ascii="Times New Roman"/>
                <w:b w:val="false"/>
                <w:i w:val="false"/>
                <w:color w:val="000000"/>
                <w:sz w:val="20"/>
              </w:rPr>
              <w:t>(көше, үй және пәтер №, телефон) мекенжайы бойынша тұратын</w:t>
            </w:r>
            <w:r>
              <w:br/>
            </w:r>
            <w:r>
              <w:rPr>
                <w:rFonts w:ascii="Times New Roman"/>
                <w:b w:val="false"/>
                <w:i w:val="false"/>
                <w:color w:val="000000"/>
                <w:sz w:val="20"/>
              </w:rPr>
              <w:t>_______________________</w:t>
            </w:r>
            <w:r>
              <w:br/>
            </w:r>
            <w:r>
              <w:rPr>
                <w:rFonts w:ascii="Times New Roman"/>
                <w:b w:val="false"/>
                <w:i w:val="false"/>
                <w:color w:val="000000"/>
                <w:sz w:val="20"/>
              </w:rPr>
              <w:t xml:space="preserve">(өтініш берушінің тегі, аты, әкесінің аты (бар болса)) </w:t>
            </w:r>
          </w:p>
        </w:tc>
      </w:tr>
      <w:tr>
        <w:trPr>
          <w:trHeight w:val="30" w:hRule="atLeast"/>
        </w:trPr>
        <w:tc>
          <w:tcPr>
            <w:tcW w:w="689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618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куәлік және (немесе) паспорт № </w:t>
            </w:r>
            <w:r>
              <w:br/>
            </w:r>
            <w:r>
              <w:rPr>
                <w:rFonts w:ascii="Times New Roman"/>
                <w:b w:val="false"/>
                <w:i w:val="false"/>
                <w:color w:val="000000"/>
                <w:sz w:val="20"/>
              </w:rPr>
              <w:t>______________________________________________берілген күні _______________________</w:t>
            </w:r>
            <w:r>
              <w:br/>
            </w:r>
            <w:r>
              <w:rPr>
                <w:rFonts w:ascii="Times New Roman"/>
                <w:b w:val="false"/>
                <w:i w:val="false"/>
                <w:color w:val="000000"/>
                <w:sz w:val="20"/>
              </w:rPr>
              <w:t>жеке сәйкестендіру нөмірі ____________________</w:t>
            </w:r>
            <w:r>
              <w:br/>
            </w:r>
            <w:r>
              <w:rPr>
                <w:rFonts w:ascii="Times New Roman"/>
                <w:b w:val="false"/>
                <w:i w:val="false"/>
                <w:color w:val="000000"/>
                <w:sz w:val="20"/>
              </w:rPr>
              <w:t xml:space="preserve">Банк деректемелері: </w:t>
            </w:r>
            <w:r>
              <w:br/>
            </w:r>
            <w:r>
              <w:rPr>
                <w:rFonts w:ascii="Times New Roman"/>
                <w:b w:val="false"/>
                <w:i w:val="false"/>
                <w:color w:val="000000"/>
                <w:sz w:val="20"/>
              </w:rPr>
              <w:t>банктің атауы _______________________банк шотының № _______________________</w:t>
            </w:r>
            <w:r>
              <w:br/>
            </w:r>
            <w:r>
              <w:rPr>
                <w:rFonts w:ascii="Times New Roman"/>
                <w:b w:val="false"/>
                <w:i w:val="false"/>
                <w:color w:val="000000"/>
                <w:sz w:val="20"/>
              </w:rPr>
              <w:t>жеке шотының № _______________________</w:t>
            </w:r>
          </w:p>
        </w:tc>
      </w:tr>
    </w:tbl>
    <w:bookmarkStart w:name="z45" w:id="29"/>
    <w:p>
      <w:pPr>
        <w:spacing w:after="0"/>
        <w:ind w:left="0"/>
        <w:jc w:val="left"/>
      </w:pPr>
      <w:r>
        <w:rPr>
          <w:rFonts w:ascii="Times New Roman"/>
          <w:b/>
          <w:i w:val="false"/>
          <w:color w:val="000000"/>
        </w:rPr>
        <w:t xml:space="preserve"> Өтініш</w:t>
      </w:r>
    </w:p>
    <w:bookmarkEnd w:id="29"/>
    <w:bookmarkStart w:name="z46" w:id="30"/>
    <w:p>
      <w:pPr>
        <w:spacing w:after="0"/>
        <w:ind w:left="0"/>
        <w:jc w:val="both"/>
      </w:pPr>
      <w:r>
        <w:rPr>
          <w:rFonts w:ascii="Times New Roman"/>
          <w:b w:val="false"/>
          <w:i w:val="false"/>
          <w:color w:val="000000"/>
          <w:sz w:val="28"/>
        </w:rPr>
        <w:t>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8"/>
        </w:rPr>
        <w:t>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8"/>
        </w:rPr>
        <w:t>
      Менің отбасым (мені қоса алғанда) _____ адамнан тұрады.</w:t>
      </w:r>
      <w:r>
        <w:br/>
      </w:r>
      <w:r>
        <w:rPr>
          <w:rFonts w:ascii="Times New Roman"/>
          <w:b w:val="false"/>
          <w:i w:val="false"/>
          <w:color w:val="000000"/>
          <w:sz w:val="28"/>
        </w:rPr>
        <w:t>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8"/>
        </w:rPr>
        <w:t>
      Қазақстан Республикасы заңнамасына сәйкес маған және менің отбасымның мүшелеріне бір мезгілде:</w:t>
      </w:r>
      <w:r>
        <w:br/>
      </w:r>
      <w:r>
        <w:rPr>
          <w:rFonts w:ascii="Times New Roman"/>
          <w:b w:val="false"/>
          <w:i w:val="false"/>
          <w:color w:val="000000"/>
          <w:sz w:val="28"/>
        </w:rPr>
        <w:t>
      </w:t>
      </w:r>
    </w:p>
    <w:bookmarkEnd w:id="30"/>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арнайы әлеуметтік қызметтерді;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жергілікті өкілді органдардың шешімі бойынша әлеуметтік көмек ұсыну мүмкіндігін қарастыруды сұраймын. </w:t>
      </w:r>
      <w:r>
        <w:br/>
      </w:r>
      <w:r>
        <w:rPr>
          <w:rFonts w:ascii="Times New Roman"/>
          <w:b w:val="false"/>
          <w:i w:val="false"/>
          <w:color w:val="000000"/>
          <w:sz w:val="28"/>
        </w:rPr>
        <w:t>
      </w:t>
      </w:r>
      <w:r>
        <w:rPr>
          <w:rFonts w:ascii="Times New Roman"/>
          <w:b w:val="false"/>
          <w:i w:val="false"/>
          <w:color w:val="000000"/>
          <w:sz w:val="28"/>
        </w:rPr>
        <w:t>20___ жылғы "____"_____________________________</w:t>
      </w:r>
      <w:r>
        <w:br/>
      </w:r>
      <w:r>
        <w:rPr>
          <w:rFonts w:ascii="Times New Roman"/>
          <w:b w:val="false"/>
          <w:i w:val="false"/>
          <w:color w:val="000000"/>
          <w:sz w:val="28"/>
        </w:rPr>
        <w:t xml:space="preserve">(күні) (өтініш берушінің қолы) </w:t>
      </w:r>
      <w:r>
        <w:br/>
      </w:r>
      <w:r>
        <w:rPr>
          <w:rFonts w:ascii="Times New Roman"/>
          <w:b w:val="false"/>
          <w:i w:val="false"/>
          <w:color w:val="000000"/>
          <w:sz w:val="28"/>
        </w:rPr>
        <w:t>
      </w:t>
      </w:r>
      <w:r>
        <w:rPr>
          <w:rFonts w:ascii="Times New Roman"/>
          <w:b w:val="false"/>
          <w:i w:val="false"/>
          <w:color w:val="000000"/>
          <w:sz w:val="28"/>
        </w:rPr>
        <w:t>Жұмыспен қамту және әлеуметтік бағдарламалар бөлімінің қызметтік белгілері үшін</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Құжаттар қабылданды</w:t>
      </w:r>
      <w:r>
        <w:br/>
      </w:r>
      <w:r>
        <w:rPr>
          <w:rFonts w:ascii="Times New Roman"/>
          <w:b w:val="false"/>
          <w:i w:val="false"/>
          <w:color w:val="000000"/>
          <w:sz w:val="28"/>
        </w:rPr>
        <w:t>20___ жылғы "____"_____________________________________________</w:t>
      </w:r>
      <w:r>
        <w:br/>
      </w:r>
      <w:r>
        <w:rPr>
          <w:rFonts w:ascii="Times New Roman"/>
          <w:b w:val="false"/>
          <w:i w:val="false"/>
          <w:color w:val="000000"/>
          <w:sz w:val="28"/>
        </w:rPr>
        <w:t>(күні) (құжаттарды қабылдаған адамның тегі, аты, әкесінің аты (бар болса) және қолы)</w:t>
      </w:r>
      <w:r>
        <w:br/>
      </w:r>
      <w:r>
        <w:rPr>
          <w:rFonts w:ascii="Times New Roman"/>
          <w:b w:val="false"/>
          <w:i w:val="false"/>
          <w:color w:val="000000"/>
          <w:sz w:val="28"/>
        </w:rPr>
        <w:t>
      </w:t>
      </w:r>
      <w:r>
        <w:rPr>
          <w:rFonts w:ascii="Times New Roman"/>
          <w:b w:val="false"/>
          <w:i w:val="false"/>
          <w:color w:val="000000"/>
          <w:sz w:val="28"/>
        </w:rPr>
        <w:t xml:space="preserve">Өтініш берушінің (отбасының) тіркеу нөмірі ___________ </w:t>
      </w:r>
      <w:r>
        <w:br/>
      </w:r>
      <w:r>
        <w:rPr>
          <w:rFonts w:ascii="Times New Roman"/>
          <w:b w:val="false"/>
          <w:i w:val="false"/>
          <w:color w:val="000000"/>
          <w:sz w:val="28"/>
        </w:rPr>
        <w:t>
      </w:t>
      </w:r>
      <w:r>
        <w:rPr>
          <w:rFonts w:ascii="Times New Roman"/>
          <w:b w:val="false"/>
          <w:i w:val="false"/>
          <w:color w:val="000000"/>
          <w:sz w:val="28"/>
        </w:rPr>
        <w:t>Өтініш қоса берілген құжаттармен</w:t>
      </w:r>
      <w:r>
        <w:br/>
      </w:r>
      <w:r>
        <w:rPr>
          <w:rFonts w:ascii="Times New Roman"/>
          <w:b w:val="false"/>
          <w:i w:val="false"/>
          <w:color w:val="000000"/>
          <w:sz w:val="28"/>
        </w:rPr>
        <w:t>20___ жылғы "____"__________учаскелік комиссияға берілді.</w:t>
      </w:r>
      <w:r>
        <w:br/>
      </w:r>
      <w:r>
        <w:rPr>
          <w:rFonts w:ascii="Times New Roman"/>
          <w:b w:val="false"/>
          <w:i w:val="false"/>
          <w:color w:val="000000"/>
          <w:sz w:val="28"/>
        </w:rPr>
        <w:t>20___ жылғы "____"__________қабылданды.</w:t>
      </w:r>
      <w:r>
        <w:br/>
      </w:r>
      <w:r>
        <w:rPr>
          <w:rFonts w:ascii="Times New Roman"/>
          <w:b w:val="false"/>
          <w:i w:val="false"/>
          <w:color w:val="000000"/>
          <w:sz w:val="28"/>
        </w:rPr>
        <w:t>
      Құжаттарды қабылдаған учаскелік комиссия мүшесінің тегі, аты, әкесінің аты (бар болса) және қолы ______________________;</w:t>
      </w:r>
      <w:r>
        <w:br/>
      </w:r>
      <w:r>
        <w:rPr>
          <w:rFonts w:ascii="Times New Roman"/>
          <w:b w:val="false"/>
          <w:i w:val="false"/>
          <w:color w:val="000000"/>
          <w:sz w:val="28"/>
        </w:rPr>
        <w:t>
      Өтініш берушінің қолы ___________________</w:t>
      </w:r>
      <w:r>
        <w:br/>
      </w:r>
      <w:r>
        <w:rPr>
          <w:rFonts w:ascii="Times New Roman"/>
          <w:b w:val="false"/>
          <w:i w:val="false"/>
          <w:color w:val="000000"/>
          <w:sz w:val="28"/>
        </w:rPr>
        <w:t>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8"/>
        </w:rPr>
        <w:t>
      Құжаттарды қабылдаған адамның тегі, аты, әкесінің аты (бар болса), лауазымы, қолы</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 _ _ _ _ _ _ _ _ _ _ _ _ _ _ _ _ _ _ _ _ _ _ _ _ _ _ _ _ _ _ _ _ _ _ _ _ _ _ _ _ _ _ _ _ _ _ _ _ _ </w:t>
      </w:r>
      <w:r>
        <w:br/>
      </w:r>
      <w:r>
        <w:rPr>
          <w:rFonts w:ascii="Times New Roman"/>
          <w:b w:val="false"/>
          <w:i w:val="false"/>
          <w:color w:val="000000"/>
          <w:sz w:val="28"/>
        </w:rPr>
        <w:t xml:space="preserve"> (қию сызығы) </w:t>
      </w:r>
      <w:r>
        <w:br/>
      </w:r>
      <w:r>
        <w:rPr>
          <w:rFonts w:ascii="Times New Roman"/>
          <w:b w:val="false"/>
          <w:i w:val="false"/>
          <w:color w:val="000000"/>
          <w:sz w:val="28"/>
        </w:rPr>
        <w:t>
      </w:t>
      </w:r>
      <w:r>
        <w:rPr>
          <w:rFonts w:ascii="Times New Roman"/>
          <w:b w:val="false"/>
          <w:i w:val="false"/>
          <w:color w:val="000000"/>
          <w:sz w:val="28"/>
        </w:rPr>
        <w:t>Жалған ақпарат пен дәйексіз (жасанды) құжаттар бергенім үшін жауаптылық туралы ескертілді.</w:t>
      </w:r>
      <w:r>
        <w:br/>
      </w:r>
      <w:r>
        <w:rPr>
          <w:rFonts w:ascii="Times New Roman"/>
          <w:b w:val="false"/>
          <w:i w:val="false"/>
          <w:color w:val="000000"/>
          <w:sz w:val="28"/>
        </w:rPr>
        <w:t>
      Азамат _____________________________ өтініші қоса берілген ______ данадағы құжаттармен,</w:t>
      </w:r>
      <w:r>
        <w:rPr>
          <w:rFonts w:ascii="Times New Roman"/>
          <w:b w:val="false"/>
          <w:i w:val="false"/>
          <w:color w:val="000000"/>
          <w:sz w:val="28"/>
        </w:rPr>
        <w:t xml:space="preserve"> отбасының ______ тіркеу нөмірімен 20___ жылғы "___"_______ қабылданды.</w:t>
      </w:r>
      <w:r>
        <w:br/>
      </w:r>
      <w:r>
        <w:rPr>
          <w:rFonts w:ascii="Times New Roman"/>
          <w:b w:val="false"/>
          <w:i w:val="false"/>
          <w:color w:val="000000"/>
          <w:sz w:val="28"/>
        </w:rPr>
        <w:t>Құжаттарды қабылдаған адамның тегі, аты, әкесінің аты (бар болса), лауазымы, қолы ___________________________________________________________________________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31"/>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5295"/>
        <w:gridCol w:w="2217"/>
        <w:gridCol w:w="2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2"/>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bookmarkEnd w:id="32"/>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3"/>
          <w:p>
            <w:pPr>
              <w:spacing w:after="20"/>
              <w:ind w:left="20"/>
              <w:jc w:val="both"/>
            </w:pPr>
            <w:r>
              <w:rPr>
                <w:rFonts w:ascii="Times New Roman"/>
                <w:b w:val="false"/>
                <w:i w:val="false"/>
                <w:color w:val="000000"/>
                <w:sz w:val="20"/>
              </w:rPr>
              <w:t>
Тегі, аты, әкесінің аты (бар болса)</w:t>
            </w:r>
          </w:p>
          <w:bookmarkEnd w:id="33"/>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4"/>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bookmarkEnd w:id="34"/>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35"/>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w:t>
      </w:r>
      <w:r>
        <w:br/>
      </w:r>
      <w:r>
        <w:rPr>
          <w:rFonts w:ascii="Times New Roman"/>
          <w:b w:val="false"/>
          <w:i w:val="false"/>
          <w:color w:val="000000"/>
          <w:sz w:val="28"/>
        </w:rPr>
        <w:t>_____________________________________________________________________</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399"/>
        <w:gridCol w:w="4027"/>
        <w:gridCol w:w="961"/>
        <w:gridCol w:w="752"/>
        <w:gridCol w:w="962"/>
        <w:gridCol w:w="334"/>
        <w:gridCol w:w="334"/>
        <w:gridCol w:w="7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6"/>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bookmarkEnd w:id="36"/>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7"/>
          <w:p>
            <w:pPr>
              <w:spacing w:after="20"/>
              <w:ind w:left="20"/>
              <w:jc w:val="both"/>
            </w:pPr>
            <w:r>
              <w:rPr>
                <w:rFonts w:ascii="Times New Roman"/>
                <w:b w:val="false"/>
                <w:i w:val="false"/>
                <w:color w:val="000000"/>
                <w:sz w:val="20"/>
              </w:rPr>
              <w:t>
Р/с №</w:t>
            </w:r>
          </w:p>
          <w:bookmarkEnd w:id="37"/>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38"/>
    <w:p>
      <w:pPr>
        <w:spacing w:after="0"/>
        <w:ind w:left="0"/>
        <w:jc w:val="both"/>
      </w:pPr>
      <w:r>
        <w:rPr>
          <w:rFonts w:ascii="Times New Roman"/>
          <w:b w:val="false"/>
          <w:i w:val="false"/>
          <w:color w:val="000000"/>
          <w:sz w:val="28"/>
        </w:rPr>
        <w:t>
      * Отбасының тұрғын үй-тұрмыстық жағдайы:</w:t>
      </w:r>
    </w:p>
    <w:bookmarkEnd w:id="38"/>
    <w:bookmarkStart w:name="z77" w:id="39"/>
    <w:p>
      <w:pPr>
        <w:spacing w:after="0"/>
        <w:ind w:left="0"/>
        <w:jc w:val="both"/>
      </w:pPr>
      <w:r>
        <w:rPr>
          <w:rFonts w:ascii="Times New Roman"/>
          <w:b w:val="false"/>
          <w:i w:val="false"/>
          <w:color w:val="000000"/>
          <w:sz w:val="28"/>
        </w:rPr>
        <w:t>
      тұрғын алаңы: __________ шаршы метр; меншік нысаны: ________________;</w:t>
      </w:r>
    </w:p>
    <w:bookmarkEnd w:id="39"/>
    <w:bookmarkStart w:name="z78" w:id="40"/>
    <w:p>
      <w:pPr>
        <w:spacing w:after="0"/>
        <w:ind w:left="0"/>
        <w:jc w:val="both"/>
      </w:pPr>
      <w:r>
        <w:rPr>
          <w:rFonts w:ascii="Times New Roman"/>
          <w:b w:val="false"/>
          <w:i w:val="false"/>
          <w:color w:val="000000"/>
          <w:sz w:val="28"/>
        </w:rPr>
        <w:t>
      ас үй, қойма және дәлізді есептемегенде бөлмелер саны _______;</w:t>
      </w:r>
    </w:p>
    <w:bookmarkEnd w:id="40"/>
    <w:bookmarkStart w:name="z79" w:id="41"/>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p>
    <w:bookmarkEnd w:id="41"/>
    <w:bookmarkStart w:name="z80" w:id="42"/>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 киіз үй);</w:t>
      </w:r>
      <w:r>
        <w:br/>
      </w:r>
      <w:r>
        <w:rPr>
          <w:rFonts w:ascii="Times New Roman"/>
          <w:b w:val="false"/>
          <w:i w:val="false"/>
          <w:color w:val="000000"/>
          <w:sz w:val="28"/>
        </w:rPr>
        <w:t xml:space="preserve"> (қажеттісінің астын сызу)</w:t>
      </w:r>
    </w:p>
    <w:bookmarkEnd w:id="42"/>
    <w:bookmarkStart w:name="z81" w:id="43"/>
    <w:p>
      <w:pPr>
        <w:spacing w:after="0"/>
        <w:ind w:left="0"/>
        <w:jc w:val="both"/>
      </w:pPr>
      <w:r>
        <w:rPr>
          <w:rFonts w:ascii="Times New Roman"/>
          <w:b w:val="false"/>
          <w:i w:val="false"/>
          <w:color w:val="000000"/>
          <w:sz w:val="28"/>
        </w:rPr>
        <w:t>
      тұрғын үйдің жабдықталуы (су құбыры, дәретхана, кәріз, жылу, газ, жуынатын бөлме, лифт, телефон және т.б.)</w:t>
      </w:r>
      <w:r>
        <w:br/>
      </w:r>
      <w:r>
        <w:rPr>
          <w:rFonts w:ascii="Times New Roman"/>
          <w:b w:val="false"/>
          <w:i w:val="false"/>
          <w:color w:val="000000"/>
          <w:sz w:val="28"/>
        </w:rPr>
        <w:t xml:space="preserve"> (қажеттісінің астын сызу)</w:t>
      </w:r>
    </w:p>
    <w:bookmarkEnd w:id="43"/>
    <w:bookmarkStart w:name="z82" w:id="44"/>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5"/>
          <w:p>
            <w:pPr>
              <w:spacing w:after="20"/>
              <w:ind w:left="20"/>
              <w:jc w:val="both"/>
            </w:pPr>
            <w:r>
              <w:rPr>
                <w:rFonts w:ascii="Times New Roman"/>
                <w:b w:val="false"/>
                <w:i w:val="false"/>
                <w:color w:val="000000"/>
                <w:sz w:val="20"/>
              </w:rPr>
              <w:t>
Мүліктің түрі</w:t>
            </w:r>
          </w:p>
          <w:bookmarkEnd w:id="45"/>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46"/>
    <w:p>
      <w:pPr>
        <w:spacing w:after="0"/>
        <w:ind w:left="0"/>
        <w:jc w:val="both"/>
      </w:pPr>
      <w:r>
        <w:rPr>
          <w:rFonts w:ascii="Times New Roman"/>
          <w:b w:val="false"/>
          <w:i w:val="false"/>
          <w:color w:val="000000"/>
          <w:sz w:val="28"/>
        </w:rPr>
        <w:t>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жарақаттар:_________________________________________________________________ ___________________________________________________________________________</w:t>
      </w:r>
    </w:p>
    <w:bookmarkEnd w:id="46"/>
    <w:bookmarkStart w:name="z87" w:id="47"/>
    <w:p>
      <w:pPr>
        <w:spacing w:after="0"/>
        <w:ind w:left="0"/>
        <w:jc w:val="both"/>
      </w:pPr>
      <w:r>
        <w:rPr>
          <w:rFonts w:ascii="Times New Roman"/>
          <w:b w:val="false"/>
          <w:i w:val="false"/>
          <w:color w:val="000000"/>
          <w:sz w:val="28"/>
        </w:rPr>
        <w:t>
      өтініш беруші ______________________________________________________________</w:t>
      </w:r>
    </w:p>
    <w:bookmarkEnd w:id="47"/>
    <w:p>
      <w:pPr>
        <w:spacing w:after="0"/>
        <w:ind w:left="0"/>
        <w:jc w:val="both"/>
      </w:pPr>
      <w:r>
        <w:rPr>
          <w:rFonts w:ascii="Times New Roman"/>
          <w:b w:val="false"/>
          <w:i w:val="false"/>
          <w:color w:val="000000"/>
          <w:sz w:val="28"/>
        </w:rPr>
        <w:t>
      зайыбы (жұбайы)____________________________________________________________ балалар____________________________________________________________________басқа да туысқандар__________________________________________________________</w:t>
      </w:r>
    </w:p>
    <w:bookmarkStart w:name="z88" w:id="48"/>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bookmarkEnd w:id="48"/>
    <w:bookmarkStart w:name="z89" w:id="49"/>
    <w:p>
      <w:pPr>
        <w:spacing w:after="0"/>
        <w:ind w:left="0"/>
        <w:jc w:val="both"/>
      </w:pP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___________________________________________________________________________</w:t>
      </w:r>
    </w:p>
    <w:bookmarkEnd w:id="49"/>
    <w:bookmarkStart w:name="z90" w:id="50"/>
    <w:p>
      <w:pPr>
        <w:spacing w:after="0"/>
        <w:ind w:left="0"/>
        <w:jc w:val="both"/>
      </w:pPr>
      <w:r>
        <w:rPr>
          <w:rFonts w:ascii="Times New Roman"/>
          <w:b w:val="false"/>
          <w:i w:val="false"/>
          <w:color w:val="000000"/>
          <w:sz w:val="28"/>
        </w:rPr>
        <w:t>
      Отбасының материалдық жағдайына Сіздің беретін бағаңыз:</w:t>
      </w:r>
      <w:r>
        <w:br/>
      </w:r>
    </w:p>
    <w:bookmarkEnd w:id="50"/>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r>
        <w:rPr>
          <w:rFonts w:ascii="Times New Roman"/>
          <w:b w:val="false"/>
          <w:i w:val="false"/>
          <w:color w:val="000000"/>
          <w:sz w:val="28"/>
        </w:rPr>
        <w:t>
</w:t>
      </w:r>
    </w:p>
    <w:bookmarkStart w:name="z91" w:id="51"/>
    <w:p>
      <w:pPr>
        <w:spacing w:after="0"/>
        <w:ind w:left="0"/>
        <w:jc w:val="both"/>
      </w:pPr>
      <w:r>
        <w:rPr>
          <w:rFonts w:ascii="Times New Roman"/>
          <w:b w:val="false"/>
          <w:i w:val="false"/>
          <w:color w:val="000000"/>
          <w:sz w:val="28"/>
        </w:rPr>
        <w:t>
      </w:t>
      </w:r>
    </w:p>
    <w:bookmarkEnd w:id="51"/>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 қамтамасыз етуге мүмкіндік жоқ.</w:t>
      </w:r>
      <w:r>
        <w:br/>
      </w:r>
      <w:r>
        <w:rPr>
          <w:rFonts w:ascii="Times New Roman"/>
          <w:b w:val="false"/>
          <w:i w:val="false"/>
          <w:color w:val="000000"/>
          <w:sz w:val="28"/>
        </w:rPr>
        <w:t>
</w:t>
      </w:r>
    </w:p>
    <w:bookmarkStart w:name="z92" w:id="52"/>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w:t>
      </w:r>
    </w:p>
    <w:bookmarkEnd w:id="52"/>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 бос жұмыс орындарына жұмысқа орналастыру;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______________________________________________________________________________________________________________________________________________________ (күні) (тегі, аты, әкесінің аты (бар болса)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53"/>
    <w:p>
      <w:pPr>
        <w:spacing w:after="0"/>
        <w:ind w:left="0"/>
        <w:jc w:val="both"/>
      </w:pPr>
      <w:r>
        <w:rPr>
          <w:rFonts w:ascii="Times New Roman"/>
          <w:b w:val="false"/>
          <w:i w:val="false"/>
          <w:color w:val="000000"/>
          <w:sz w:val="28"/>
        </w:rPr>
        <w:t>
      Отбасының тіркеу нөмірі __________</w:t>
      </w:r>
    </w:p>
    <w:bookmarkEnd w:id="53"/>
    <w:bookmarkStart w:name="z100" w:id="54"/>
    <w:p>
      <w:pPr>
        <w:spacing w:after="0"/>
        <w:ind w:left="0"/>
        <w:jc w:val="left"/>
      </w:pPr>
      <w:r>
        <w:rPr>
          <w:rFonts w:ascii="Times New Roman"/>
          <w:b/>
          <w:i w:val="false"/>
          <w:color w:val="000000"/>
        </w:rPr>
        <w:t xml:space="preserve"> Өтініш берушінің отбасы құрамы туралы мәліметтер</w:t>
      </w:r>
    </w:p>
    <w:bookmarkEnd w:id="54"/>
    <w:bookmarkStart w:name="z101" w:id="55"/>
    <w:p>
      <w:pPr>
        <w:spacing w:after="0"/>
        <w:ind w:left="0"/>
        <w:jc w:val="both"/>
      </w:pPr>
      <w:r>
        <w:rPr>
          <w:rFonts w:ascii="Times New Roman"/>
          <w:b w:val="false"/>
          <w:i w:val="false"/>
          <w:color w:val="000000"/>
          <w:sz w:val="28"/>
        </w:rPr>
        <w:t>
      ____________________________ ________________________________________</w:t>
      </w:r>
      <w:r>
        <w:br/>
      </w:r>
      <w:r>
        <w:rPr>
          <w:rFonts w:ascii="Times New Roman"/>
          <w:b w:val="false"/>
          <w:i w:val="false"/>
          <w:color w:val="000000"/>
          <w:sz w:val="28"/>
        </w:rPr>
        <w:t>(Өтініш берушінің тегі, аты, әкесінің аты (бар болса) (үйінің мекенжайы, телефон)</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593"/>
        <w:gridCol w:w="5873"/>
        <w:gridCol w:w="2037"/>
        <w:gridCol w:w="1151"/>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6"/>
          <w:p>
            <w:pPr>
              <w:spacing w:after="20"/>
              <w:ind w:left="20"/>
              <w:jc w:val="both"/>
            </w:pPr>
            <w:r>
              <w:rPr>
                <w:rFonts w:ascii="Times New Roman"/>
                <w:b w:val="false"/>
                <w:i w:val="false"/>
                <w:color w:val="000000"/>
                <w:sz w:val="20"/>
              </w:rPr>
              <w:t>
Р/с №</w:t>
            </w:r>
          </w:p>
          <w:bookmarkEnd w:id="56"/>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57"/>
    <w:p>
      <w:pPr>
        <w:spacing w:after="0"/>
        <w:ind w:left="0"/>
        <w:jc w:val="both"/>
      </w:pPr>
      <w:r>
        <w:rPr>
          <w:rFonts w:ascii="Times New Roman"/>
          <w:b w:val="false"/>
          <w:i w:val="false"/>
          <w:color w:val="000000"/>
          <w:sz w:val="28"/>
        </w:rPr>
        <w:t>
      Өтініш берушінің қолы ____________________ Күні ______________</w:t>
      </w:r>
      <w:r>
        <w:br/>
      </w:r>
      <w:r>
        <w:rPr>
          <w:rFonts w:ascii="Times New Roman"/>
          <w:b w:val="false"/>
          <w:i w:val="false"/>
          <w:color w:val="000000"/>
          <w:sz w:val="28"/>
        </w:rPr>
        <w:t>Отбасы құрамы туралы мәліметтерді растауға уәкілетті органның лауазымды адамының тегі, аты, әкесінің аты (бар болса) _______</w:t>
      </w:r>
      <w:r>
        <w:br/>
      </w:r>
      <w:r>
        <w:rPr>
          <w:rFonts w:ascii="Times New Roman"/>
          <w:b w:val="false"/>
          <w:i w:val="false"/>
          <w:color w:val="000000"/>
          <w:sz w:val="28"/>
        </w:rPr>
        <w:t xml:space="preserve"> (қолы)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58"/>
    <w:p>
      <w:pPr>
        <w:spacing w:after="0"/>
        <w:ind w:left="0"/>
        <w:jc w:val="both"/>
      </w:pPr>
      <w:r>
        <w:rPr>
          <w:rFonts w:ascii="Times New Roman"/>
          <w:b w:val="false"/>
          <w:i w:val="false"/>
          <w:color w:val="000000"/>
          <w:sz w:val="28"/>
        </w:rPr>
        <w:t>
      Отбасының тіркеу нөмірі __________</w:t>
      </w:r>
    </w:p>
    <w:bookmarkEnd w:id="58"/>
    <w:bookmarkStart w:name="z111" w:id="59"/>
    <w:p>
      <w:pPr>
        <w:spacing w:after="0"/>
        <w:ind w:left="0"/>
        <w:jc w:val="left"/>
      </w:pPr>
      <w:r>
        <w:rPr>
          <w:rFonts w:ascii="Times New Roman"/>
          <w:b/>
          <w:i w:val="false"/>
          <w:color w:val="000000"/>
        </w:rPr>
        <w:t xml:space="preserve"> Жеке қосалқы шаруашылығының бар-жоғы туралы мәліметтер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0"/>
          <w:p>
            <w:pPr>
              <w:spacing w:after="20"/>
              <w:ind w:left="20"/>
              <w:jc w:val="both"/>
            </w:pPr>
            <w:r>
              <w:rPr>
                <w:rFonts w:ascii="Times New Roman"/>
                <w:b w:val="false"/>
                <w:i w:val="false"/>
                <w:color w:val="000000"/>
                <w:sz w:val="20"/>
              </w:rPr>
              <w:t>
Жеке қосалқы шаруашылық объектісі</w:t>
            </w:r>
          </w:p>
          <w:bookmarkEnd w:id="6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1"/>
          <w:p>
            <w:pPr>
              <w:spacing w:after="20"/>
              <w:ind w:left="20"/>
              <w:jc w:val="both"/>
            </w:pPr>
            <w:r>
              <w:rPr>
                <w:rFonts w:ascii="Times New Roman"/>
                <w:b w:val="false"/>
                <w:i w:val="false"/>
                <w:color w:val="000000"/>
                <w:sz w:val="20"/>
              </w:rPr>
              <w:t>
Саяжай</w:t>
            </w:r>
          </w:p>
          <w:bookmarkEnd w:id="6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2"/>
          <w:p>
            <w:pPr>
              <w:spacing w:after="20"/>
              <w:ind w:left="20"/>
              <w:jc w:val="both"/>
            </w:pPr>
            <w:r>
              <w:rPr>
                <w:rFonts w:ascii="Times New Roman"/>
                <w:b w:val="false"/>
                <w:i w:val="false"/>
                <w:color w:val="000000"/>
                <w:sz w:val="20"/>
              </w:rPr>
              <w:t>
Бақша</w:t>
            </w:r>
          </w:p>
          <w:bookmarkEnd w:id="6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3"/>
          <w:p>
            <w:pPr>
              <w:spacing w:after="20"/>
              <w:ind w:left="20"/>
              <w:jc w:val="both"/>
            </w:pPr>
            <w:r>
              <w:rPr>
                <w:rFonts w:ascii="Times New Roman"/>
                <w:b w:val="false"/>
                <w:i w:val="false"/>
                <w:color w:val="000000"/>
                <w:sz w:val="20"/>
              </w:rPr>
              <w:t>
Жер учаскесі, оның ішінде үй іргесіндегі жер учаскесі</w:t>
            </w:r>
          </w:p>
          <w:bookmarkEnd w:id="6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4"/>
          <w:p>
            <w:pPr>
              <w:spacing w:after="20"/>
              <w:ind w:left="20"/>
              <w:jc w:val="both"/>
            </w:pPr>
            <w:r>
              <w:rPr>
                <w:rFonts w:ascii="Times New Roman"/>
                <w:b w:val="false"/>
                <w:i w:val="false"/>
                <w:color w:val="000000"/>
                <w:sz w:val="20"/>
              </w:rPr>
              <w:t>
Шартты жер үлесі</w:t>
            </w:r>
          </w:p>
          <w:bookmarkEnd w:id="64"/>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5"/>
          <w:p>
            <w:pPr>
              <w:spacing w:after="20"/>
              <w:ind w:left="20"/>
              <w:jc w:val="both"/>
            </w:pPr>
            <w:r>
              <w:rPr>
                <w:rFonts w:ascii="Times New Roman"/>
                <w:b w:val="false"/>
                <w:i w:val="false"/>
                <w:color w:val="000000"/>
                <w:sz w:val="20"/>
              </w:rPr>
              <w:t>
Мүліктік пай (берілген жылы)</w:t>
            </w:r>
          </w:p>
          <w:bookmarkEnd w:id="6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6"/>
          <w:p>
            <w:pPr>
              <w:spacing w:after="20"/>
              <w:ind w:left="20"/>
              <w:jc w:val="both"/>
            </w:pPr>
            <w:r>
              <w:rPr>
                <w:rFonts w:ascii="Times New Roman"/>
                <w:b w:val="false"/>
                <w:i w:val="false"/>
                <w:color w:val="000000"/>
                <w:sz w:val="20"/>
              </w:rPr>
              <w:t>
Үй малы, құс:</w:t>
            </w:r>
          </w:p>
          <w:bookmarkEnd w:id="6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7"/>
          <w:p>
            <w:pPr>
              <w:spacing w:after="20"/>
              <w:ind w:left="20"/>
              <w:jc w:val="both"/>
            </w:pPr>
            <w:r>
              <w:rPr>
                <w:rFonts w:ascii="Times New Roman"/>
                <w:b w:val="false"/>
                <w:i w:val="false"/>
                <w:color w:val="000000"/>
                <w:sz w:val="20"/>
              </w:rPr>
              <w:t>
ірі қара мал: сиыр, бұқа</w:t>
            </w:r>
          </w:p>
          <w:bookmarkEnd w:id="6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8"/>
          <w:p>
            <w:pPr>
              <w:spacing w:after="20"/>
              <w:ind w:left="20"/>
              <w:jc w:val="both"/>
            </w:pPr>
            <w:r>
              <w:rPr>
                <w:rFonts w:ascii="Times New Roman"/>
                <w:b w:val="false"/>
                <w:i w:val="false"/>
                <w:color w:val="000000"/>
                <w:sz w:val="20"/>
              </w:rPr>
              <w:t>
жылқы: бие, айғыр</w:t>
            </w:r>
          </w:p>
          <w:bookmarkEnd w:id="68"/>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9"/>
          <w:p>
            <w:pPr>
              <w:spacing w:after="20"/>
              <w:ind w:left="20"/>
              <w:jc w:val="both"/>
            </w:pPr>
            <w:r>
              <w:rPr>
                <w:rFonts w:ascii="Times New Roman"/>
                <w:b w:val="false"/>
                <w:i w:val="false"/>
                <w:color w:val="000000"/>
                <w:sz w:val="20"/>
              </w:rPr>
              <w:t>
түйе, інген</w:t>
            </w:r>
          </w:p>
          <w:bookmarkEnd w:id="69"/>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0"/>
          <w:p>
            <w:pPr>
              <w:spacing w:after="20"/>
              <w:ind w:left="20"/>
              <w:jc w:val="both"/>
            </w:pPr>
            <w:r>
              <w:rPr>
                <w:rFonts w:ascii="Times New Roman"/>
                <w:b w:val="false"/>
                <w:i w:val="false"/>
                <w:color w:val="000000"/>
                <w:sz w:val="20"/>
              </w:rPr>
              <w:t>
қой, ешкі</w:t>
            </w:r>
          </w:p>
          <w:bookmarkEnd w:id="7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1"/>
          <w:p>
            <w:pPr>
              <w:spacing w:after="20"/>
              <w:ind w:left="20"/>
              <w:jc w:val="both"/>
            </w:pPr>
            <w:r>
              <w:rPr>
                <w:rFonts w:ascii="Times New Roman"/>
                <w:b w:val="false"/>
                <w:i w:val="false"/>
                <w:color w:val="000000"/>
                <w:sz w:val="20"/>
              </w:rPr>
              <w:t>
тауық, үйрек, қаз</w:t>
            </w:r>
          </w:p>
          <w:bookmarkEnd w:id="7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2"/>
          <w:p>
            <w:pPr>
              <w:spacing w:after="20"/>
              <w:ind w:left="20"/>
              <w:jc w:val="both"/>
            </w:pPr>
            <w:r>
              <w:rPr>
                <w:rFonts w:ascii="Times New Roman"/>
                <w:b w:val="false"/>
                <w:i w:val="false"/>
                <w:color w:val="000000"/>
                <w:sz w:val="20"/>
              </w:rPr>
              <w:t>
шошқа</w:t>
            </w:r>
          </w:p>
          <w:bookmarkEnd w:id="7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73"/>
    <w:p>
      <w:pPr>
        <w:spacing w:after="0"/>
        <w:ind w:left="0"/>
        <w:jc w:val="both"/>
      </w:pPr>
      <w:r>
        <w:rPr>
          <w:rFonts w:ascii="Times New Roman"/>
          <w:b w:val="false"/>
          <w:i w:val="false"/>
          <w:color w:val="000000"/>
          <w:sz w:val="28"/>
        </w:rPr>
        <w:t>
      Өтініш берушінің қолы ___________________________</w:t>
      </w:r>
    </w:p>
    <w:bookmarkEnd w:id="73"/>
    <w:p>
      <w:pPr>
        <w:spacing w:after="0"/>
        <w:ind w:left="0"/>
        <w:jc w:val="both"/>
      </w:pPr>
      <w:r>
        <w:rPr>
          <w:rFonts w:ascii="Times New Roman"/>
          <w:b w:val="false"/>
          <w:i w:val="false"/>
          <w:color w:val="000000"/>
          <w:sz w:val="28"/>
        </w:rPr>
        <w:t>
      Күні ________________________________</w:t>
      </w:r>
    </w:p>
    <w:p>
      <w:pPr>
        <w:spacing w:after="0"/>
        <w:ind w:left="0"/>
        <w:jc w:val="both"/>
      </w:pPr>
      <w:r>
        <w:rPr>
          <w:rFonts w:ascii="Times New Roman"/>
          <w:b w:val="false"/>
          <w:i w:val="false"/>
          <w:color w:val="000000"/>
          <w:sz w:val="28"/>
        </w:rPr>
        <w:t>
      Кент, ауыл, ауылдық округ немесе жеке қосалқы шаруашылықтың көлемі</w:t>
      </w:r>
      <w:r>
        <w:br/>
      </w:r>
      <w:r>
        <w:rPr>
          <w:rFonts w:ascii="Times New Roman"/>
          <w:b w:val="false"/>
          <w:i w:val="false"/>
          <w:color w:val="000000"/>
          <w:sz w:val="28"/>
        </w:rPr>
        <w:t xml:space="preserve"> туралы мәліметтерді растауға уәкілетті органның өзге де лауазымды адамының тегі, аты, әкесінің аты (бар болса)_______</w:t>
      </w:r>
      <w:r>
        <w:br/>
      </w:r>
      <w:r>
        <w:rPr>
          <w:rFonts w:ascii="Times New Roman"/>
          <w:b w:val="false"/>
          <w:i w:val="false"/>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9" w:id="74"/>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bookmarkEnd w:id="74"/>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 ақпараттық жүйелеріне (бұдан әрі - АЖ) мынадай:</w:t>
      </w:r>
    </w:p>
    <w:p>
      <w:pPr>
        <w:spacing w:after="0"/>
        <w:ind w:left="0"/>
        <w:jc w:val="both"/>
      </w:pPr>
      <w:r>
        <w:rPr>
          <w:rFonts w:ascii="Times New Roman"/>
          <w:b w:val="false"/>
          <w:i w:val="false"/>
          <w:color w:val="000000"/>
          <w:sz w:val="28"/>
        </w:rPr>
        <w:t>
      1) жеке басты куәландыратын;</w:t>
      </w:r>
    </w:p>
    <w:p>
      <w:pPr>
        <w:spacing w:after="0"/>
        <w:ind w:left="0"/>
        <w:jc w:val="both"/>
      </w:pP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p>
      <w:pPr>
        <w:spacing w:after="0"/>
        <w:ind w:left="0"/>
        <w:jc w:val="both"/>
      </w:pP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p>
      <w:pPr>
        <w:spacing w:after="0"/>
        <w:ind w:left="0"/>
        <w:jc w:val="both"/>
      </w:pP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p>
    <w:p>
      <w:pPr>
        <w:spacing w:after="0"/>
        <w:ind w:left="0"/>
        <w:jc w:val="both"/>
      </w:pPr>
      <w:r>
        <w:rPr>
          <w:rFonts w:ascii="Times New Roman"/>
          <w:b w:val="false"/>
          <w:i w:val="false"/>
          <w:color w:val="000000"/>
          <w:sz w:val="28"/>
        </w:rPr>
        <w:t>
      5) балаға қамқоршылық (қорғаншылық) белгілеу туралы;</w:t>
      </w:r>
    </w:p>
    <w:p>
      <w:pPr>
        <w:spacing w:after="0"/>
        <w:ind w:left="0"/>
        <w:jc w:val="both"/>
      </w:pPr>
      <w:r>
        <w:rPr>
          <w:rFonts w:ascii="Times New Roman"/>
          <w:b w:val="false"/>
          <w:i w:val="false"/>
          <w:color w:val="000000"/>
          <w:sz w:val="28"/>
        </w:rPr>
        <w:t>
      6) мүгедектікті растау туралы;</w:t>
      </w:r>
    </w:p>
    <w:p>
      <w:pPr>
        <w:spacing w:after="0"/>
        <w:ind w:left="0"/>
        <w:jc w:val="both"/>
      </w:pPr>
      <w:r>
        <w:rPr>
          <w:rFonts w:ascii="Times New Roman"/>
          <w:b w:val="false"/>
          <w:i w:val="false"/>
          <w:color w:val="000000"/>
          <w:sz w:val="28"/>
        </w:rPr>
        <w:t>
      7) табыстары туралы (жалақы, әлеуметтік төлемдер, кәсіпкерлік қызметтен түскен табыстар);</w:t>
      </w:r>
    </w:p>
    <w:p>
      <w:pPr>
        <w:spacing w:after="0"/>
        <w:ind w:left="0"/>
        <w:jc w:val="both"/>
      </w:pPr>
      <w:r>
        <w:rPr>
          <w:rFonts w:ascii="Times New Roman"/>
          <w:b w:val="false"/>
          <w:i w:val="false"/>
          <w:color w:val="000000"/>
          <w:sz w:val="28"/>
        </w:rPr>
        <w:t>
      8) стипендияның бар-жоғы туралы;</w:t>
      </w:r>
    </w:p>
    <w:p>
      <w:pPr>
        <w:spacing w:after="0"/>
        <w:ind w:left="0"/>
        <w:jc w:val="both"/>
      </w:pPr>
      <w:r>
        <w:rPr>
          <w:rFonts w:ascii="Times New Roman"/>
          <w:b w:val="false"/>
          <w:i w:val="false"/>
          <w:color w:val="000000"/>
          <w:sz w:val="28"/>
        </w:rPr>
        <w:t>
      9) жеке қосалқы шаруашылықтың бар-жоғы және саны туралы;</w:t>
      </w:r>
    </w:p>
    <w:p>
      <w:pPr>
        <w:spacing w:after="0"/>
        <w:ind w:left="0"/>
        <w:jc w:val="both"/>
      </w:pPr>
      <w:r>
        <w:rPr>
          <w:rFonts w:ascii="Times New Roman"/>
          <w:b w:val="false"/>
          <w:i w:val="false"/>
          <w:color w:val="000000"/>
          <w:sz w:val="28"/>
        </w:rPr>
        <w:t>
      10) дара кәсіпкердің мәртебесі туралы мәліметтерді алу үшін сұрау салуды қалыптастырады.</w:t>
      </w:r>
    </w:p>
    <w:p>
      <w:pPr>
        <w:spacing w:after="0"/>
        <w:ind w:left="0"/>
        <w:jc w:val="both"/>
      </w:pP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17"/>
        <w:gridCol w:w="716"/>
        <w:gridCol w:w="2242"/>
        <w:gridCol w:w="318"/>
        <w:gridCol w:w="517"/>
        <w:gridCol w:w="517"/>
        <w:gridCol w:w="916"/>
        <w:gridCol w:w="1115"/>
        <w:gridCol w:w="1714"/>
        <w:gridCol w:w="916"/>
        <w:gridCol w:w="518"/>
        <w:gridCol w:w="318"/>
        <w:gridCol w:w="917"/>
        <w:gridCol w:w="319"/>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75"/>
          <w:p>
            <w:pPr>
              <w:spacing w:after="20"/>
              <w:ind w:left="20"/>
              <w:jc w:val="both"/>
            </w:pPr>
            <w:r>
              <w:rPr>
                <w:rFonts w:ascii="Times New Roman"/>
                <w:b w:val="false"/>
                <w:i w:val="false"/>
                <w:color w:val="000000"/>
                <w:sz w:val="20"/>
              </w:rPr>
              <w:t>
Р/с №</w:t>
            </w:r>
          </w:p>
          <w:bookmarkEnd w:id="7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болса)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қорытындысының қабылданған күні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bookmarkStart w:name="z146" w:id="76"/>
    <w:p>
      <w:pPr>
        <w:spacing w:after="0"/>
        <w:ind w:left="0"/>
        <w:jc w:val="both"/>
      </w:pPr>
      <w:r>
        <w:rPr>
          <w:rFonts w:ascii="Times New Roman"/>
          <w:b w:val="false"/>
          <w:i w:val="false"/>
          <w:color w:val="000000"/>
          <w:sz w:val="28"/>
        </w:rPr>
        <w:t>
      20 ___ жылғы "____" ________________ ________________________________</w:t>
      </w:r>
      <w:r>
        <w:br/>
      </w:r>
      <w:r>
        <w:rPr>
          <w:rFonts w:ascii="Times New Roman"/>
          <w:b w:val="false"/>
          <w:i w:val="false"/>
          <w:color w:val="000000"/>
          <w:sz w:val="28"/>
        </w:rPr>
        <w:t xml:space="preserve"> (елді мекен)</w:t>
      </w:r>
    </w:p>
    <w:bookmarkEnd w:id="76"/>
    <w:bookmarkStart w:name="z147" w:id="77"/>
    <w:p>
      <w:pPr>
        <w:spacing w:after="0"/>
        <w:ind w:left="0"/>
        <w:jc w:val="both"/>
      </w:pPr>
      <w:r>
        <w:rPr>
          <w:rFonts w:ascii="Times New Roman"/>
          <w:b w:val="false"/>
          <w:i w:val="false"/>
          <w:color w:val="000000"/>
          <w:sz w:val="28"/>
        </w:rPr>
        <w:t>
      1. Өтініш берушінің тегі, аты, әкесінің аты (бар болса) _______________________________________</w:t>
      </w:r>
    </w:p>
    <w:bookmarkEnd w:id="77"/>
    <w:p>
      <w:pPr>
        <w:spacing w:after="0"/>
        <w:ind w:left="0"/>
        <w:jc w:val="both"/>
      </w:pPr>
      <w:r>
        <w:rPr>
          <w:rFonts w:ascii="Times New Roman"/>
          <w:b w:val="false"/>
          <w:i w:val="false"/>
          <w:color w:val="000000"/>
          <w:sz w:val="28"/>
        </w:rPr>
        <w:t>
      2. Тұрғылықты жерінің мекенжайы __________________________________________________________________</w:t>
      </w:r>
    </w:p>
    <w:p>
      <w:pPr>
        <w:spacing w:after="0"/>
        <w:ind w:left="0"/>
        <w:jc w:val="both"/>
      </w:pPr>
      <w:r>
        <w:rPr>
          <w:rFonts w:ascii="Times New Roman"/>
          <w:b w:val="false"/>
          <w:i w:val="false"/>
          <w:color w:val="000000"/>
          <w:sz w:val="28"/>
        </w:rPr>
        <w:t>
      3. Туған күні және жері __________________________________________________________________</w:t>
      </w:r>
    </w:p>
    <w:p>
      <w:pPr>
        <w:spacing w:after="0"/>
        <w:ind w:left="0"/>
        <w:jc w:val="both"/>
      </w:pPr>
      <w:r>
        <w:rPr>
          <w:rFonts w:ascii="Times New Roman"/>
          <w:b w:val="false"/>
          <w:i w:val="false"/>
          <w:color w:val="000000"/>
          <w:sz w:val="28"/>
        </w:rPr>
        <w:t>
      4. Жұмыс орны, лауазымы ___________________________________________________________________</w:t>
      </w:r>
    </w:p>
    <w:p>
      <w:pPr>
        <w:spacing w:after="0"/>
        <w:ind w:left="0"/>
        <w:jc w:val="both"/>
      </w:pPr>
      <w:r>
        <w:rPr>
          <w:rFonts w:ascii="Times New Roman"/>
          <w:b w:val="false"/>
          <w:i w:val="false"/>
          <w:color w:val="000000"/>
          <w:sz w:val="28"/>
        </w:rPr>
        <w:t>
      5. Азаматтың орташа айлық табысы _______________________________________________________</w:t>
      </w:r>
    </w:p>
    <w:p>
      <w:pPr>
        <w:spacing w:after="0"/>
        <w:ind w:left="0"/>
        <w:jc w:val="both"/>
      </w:pPr>
      <w:r>
        <w:rPr>
          <w:rFonts w:ascii="Times New Roman"/>
          <w:b w:val="false"/>
          <w:i w:val="false"/>
          <w:color w:val="000000"/>
          <w:sz w:val="28"/>
        </w:rPr>
        <w:t>
      6. Отбасының жан басына шаққандағы орташа табысы _______________________________________</w:t>
      </w:r>
    </w:p>
    <w:p>
      <w:pPr>
        <w:spacing w:after="0"/>
        <w:ind w:left="0"/>
        <w:jc w:val="both"/>
      </w:pPr>
      <w:r>
        <w:rPr>
          <w:rFonts w:ascii="Times New Roman"/>
          <w:b w:val="false"/>
          <w:i w:val="false"/>
          <w:color w:val="000000"/>
          <w:sz w:val="28"/>
        </w:rPr>
        <w:t>
      7. Отбасы құрамы (отбасында нақты тұратындар есепке алынады) 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78"/>
          <w:p>
            <w:pPr>
              <w:spacing w:after="20"/>
              <w:ind w:left="20"/>
              <w:jc w:val="both"/>
            </w:pPr>
            <w:r>
              <w:rPr>
                <w:rFonts w:ascii="Times New Roman"/>
                <w:b w:val="false"/>
                <w:i w:val="false"/>
                <w:color w:val="000000"/>
                <w:sz w:val="20"/>
              </w:rPr>
              <w:t>
Р/с №</w:t>
            </w:r>
          </w:p>
          <w:bookmarkEnd w:id="78"/>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79"/>
    <w:p>
      <w:pPr>
        <w:spacing w:after="0"/>
        <w:ind w:left="0"/>
        <w:jc w:val="both"/>
      </w:pPr>
      <w:r>
        <w:rPr>
          <w:rFonts w:ascii="Times New Roman"/>
          <w:b w:val="false"/>
          <w:i w:val="false"/>
          <w:color w:val="000000"/>
          <w:sz w:val="28"/>
        </w:rPr>
        <w:t>
      Еңбекке қабілетті барлығы ___________ адам.</w:t>
      </w:r>
    </w:p>
    <w:bookmarkEnd w:id="79"/>
    <w:p>
      <w:pPr>
        <w:spacing w:after="0"/>
        <w:ind w:left="0"/>
        <w:jc w:val="both"/>
      </w:pPr>
      <w:r>
        <w:rPr>
          <w:rFonts w:ascii="Times New Roman"/>
          <w:b w:val="false"/>
          <w:i w:val="false"/>
          <w:color w:val="000000"/>
          <w:sz w:val="28"/>
        </w:rPr>
        <w:t>
      Жұмыссыз ретінде тіркелгені __________ адам.</w:t>
      </w:r>
    </w:p>
    <w:p>
      <w:pPr>
        <w:spacing w:after="0"/>
        <w:ind w:left="0"/>
        <w:jc w:val="both"/>
      </w:pPr>
      <w:r>
        <w:rPr>
          <w:rFonts w:ascii="Times New Roman"/>
          <w:b w:val="false"/>
          <w:i w:val="false"/>
          <w:color w:val="000000"/>
          <w:sz w:val="28"/>
        </w:rPr>
        <w:t xml:space="preserve">
      "Мемлекеттік атаулы әлеуметтік көмек туралы"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себептер бойынша жұмыспен қамтылмағандар _________ адам.</w:t>
      </w:r>
    </w:p>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________адам.</w:t>
      </w:r>
    </w:p>
    <w:bookmarkStart w:name="z153" w:id="80"/>
    <w:p>
      <w:pPr>
        <w:spacing w:after="0"/>
        <w:ind w:left="0"/>
        <w:jc w:val="both"/>
      </w:pPr>
      <w:r>
        <w:rPr>
          <w:rFonts w:ascii="Times New Roman"/>
          <w:b w:val="false"/>
          <w:i w:val="false"/>
          <w:color w:val="000000"/>
          <w:sz w:val="28"/>
        </w:rPr>
        <w:t>
      Кәмелетке толмаған балалардың саны _________ адам, оның ішінде:</w:t>
      </w:r>
    </w:p>
    <w:bookmarkEnd w:id="80"/>
    <w:bookmarkStart w:name="z154" w:id="81"/>
    <w:p>
      <w:pPr>
        <w:spacing w:after="0"/>
        <w:ind w:left="0"/>
        <w:jc w:val="both"/>
      </w:pPr>
      <w:r>
        <w:rPr>
          <w:rFonts w:ascii="Times New Roman"/>
          <w:b w:val="false"/>
          <w:i w:val="false"/>
          <w:color w:val="000000"/>
          <w:sz w:val="28"/>
        </w:rPr>
        <w:t>
      мемлекеттің толық қамтамасыз етуінде оқитындар _________ адам;</w:t>
      </w:r>
    </w:p>
    <w:bookmarkEnd w:id="81"/>
    <w:bookmarkStart w:name="z155" w:id="82"/>
    <w:p>
      <w:pPr>
        <w:spacing w:after="0"/>
        <w:ind w:left="0"/>
        <w:jc w:val="both"/>
      </w:pPr>
      <w:r>
        <w:rPr>
          <w:rFonts w:ascii="Times New Roman"/>
          <w:b w:val="false"/>
          <w:i w:val="false"/>
          <w:color w:val="000000"/>
          <w:sz w:val="28"/>
        </w:rPr>
        <w:t>
      ақылы негізде жоғары және орта арнаулы білім беру орындарында оқитындар __________ адам, оқудың бір жылдық құны ____________ теңге.</w:t>
      </w:r>
    </w:p>
    <w:bookmarkEnd w:id="82"/>
    <w:bookmarkStart w:name="z156" w:id="83"/>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p>
    <w:bookmarkEnd w:id="83"/>
    <w:p>
      <w:pPr>
        <w:spacing w:after="0"/>
        <w:ind w:left="0"/>
        <w:jc w:val="both"/>
      </w:pPr>
      <w:r>
        <w:rPr>
          <w:rFonts w:ascii="Times New Roman"/>
          <w:b w:val="false"/>
          <w:i w:val="false"/>
          <w:color w:val="000000"/>
          <w:sz w:val="28"/>
        </w:rPr>
        <w:t>
      1. (Тегі, аты, әкесінің аты (бар болса) ________________________________________________</w:t>
      </w:r>
    </w:p>
    <w:p>
      <w:pPr>
        <w:spacing w:after="0"/>
        <w:ind w:left="0"/>
        <w:jc w:val="both"/>
      </w:pPr>
      <w:r>
        <w:rPr>
          <w:rFonts w:ascii="Times New Roman"/>
          <w:b w:val="false"/>
          <w:i w:val="false"/>
          <w:color w:val="000000"/>
          <w:sz w:val="28"/>
        </w:rPr>
        <w:t>
      2. (Тегі, аты, әкесінің аты (бар болса) _______________________________________________</w:t>
      </w:r>
    </w:p>
    <w:bookmarkStart w:name="z157" w:id="84"/>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r>
        <w:br/>
      </w:r>
    </w:p>
    <w:bookmarkEnd w:id="84"/>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r>
        <w:rPr>
          <w:rFonts w:ascii="Times New Roman"/>
          <w:b w:val="false"/>
          <w:i w:val="false"/>
          <w:color w:val="000000"/>
          <w:sz w:val="28"/>
        </w:rPr>
        <w:t>
</w:t>
      </w:r>
    </w:p>
    <w:bookmarkStart w:name="z158" w:id="85"/>
    <w:p>
      <w:pPr>
        <w:spacing w:after="0"/>
        <w:ind w:left="0"/>
        <w:jc w:val="both"/>
      </w:pPr>
      <w:r>
        <w:rPr>
          <w:rFonts w:ascii="Times New Roman"/>
          <w:b w:val="false"/>
          <w:i w:val="false"/>
          <w:color w:val="000000"/>
          <w:sz w:val="28"/>
        </w:rPr>
        <w:t>
      </w:t>
      </w:r>
    </w:p>
    <w:bookmarkEnd w:id="85"/>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16-дан 19 жасқа дейінгі жастар ________ адам.</w:t>
      </w:r>
      <w:r>
        <w:br/>
      </w:r>
      <w:r>
        <w:rPr>
          <w:rFonts w:ascii="Times New Roman"/>
          <w:b w:val="false"/>
          <w:i w:val="false"/>
          <w:color w:val="000000"/>
          <w:sz w:val="28"/>
        </w:rPr>
        <w:t>
</w:t>
      </w:r>
    </w:p>
    <w:bookmarkStart w:name="z159" w:id="86"/>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r>
        <w:br/>
      </w:r>
      <w:r>
        <w:rPr>
          <w:rFonts w:ascii="Times New Roman"/>
          <w:b w:val="false"/>
          <w:i w:val="false"/>
          <w:color w:val="000000"/>
          <w:sz w:val="28"/>
        </w:rPr>
        <w:t xml:space="preserve"> (қажеттісін көрсету)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________________________________________________________________________</w:t>
      </w:r>
    </w:p>
    <w:bookmarkEnd w:id="86"/>
    <w:bookmarkStart w:name="z160" w:id="87"/>
    <w:p>
      <w:pPr>
        <w:spacing w:after="0"/>
        <w:ind w:left="0"/>
        <w:jc w:val="both"/>
      </w:pPr>
      <w:r>
        <w:rPr>
          <w:rFonts w:ascii="Times New Roman"/>
          <w:b w:val="false"/>
          <w:i w:val="false"/>
          <w:color w:val="000000"/>
          <w:sz w:val="28"/>
        </w:rPr>
        <w:t>
      Ас үй, қойма және дәлізді есептемегенде бөлмелер саны _________________</w:t>
      </w:r>
    </w:p>
    <w:bookmarkEnd w:id="87"/>
    <w:p>
      <w:pPr>
        <w:spacing w:after="0"/>
        <w:ind w:left="0"/>
        <w:jc w:val="both"/>
      </w:pPr>
      <w:r>
        <w:rPr>
          <w:rFonts w:ascii="Times New Roman"/>
          <w:b w:val="false"/>
          <w:i w:val="false"/>
          <w:color w:val="000000"/>
          <w:sz w:val="28"/>
        </w:rPr>
        <w:t>
      Тұрғын үйді ұстауға жұмсалатын шығыстар айына _______________________</w:t>
      </w:r>
      <w:r>
        <w:br/>
      </w: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11.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296"/>
        <w:gridCol w:w="509"/>
        <w:gridCol w:w="2078"/>
        <w:gridCol w:w="468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8"/>
          <w:p>
            <w:pPr>
              <w:spacing w:after="20"/>
              <w:ind w:left="20"/>
              <w:jc w:val="both"/>
            </w:pPr>
            <w:r>
              <w:rPr>
                <w:rFonts w:ascii="Times New Roman"/>
                <w:b w:val="false"/>
                <w:i w:val="false"/>
                <w:color w:val="000000"/>
                <w:sz w:val="20"/>
              </w:rPr>
              <w:t>
Р/с №</w:t>
            </w:r>
          </w:p>
          <w:bookmarkEnd w:id="88"/>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89"/>
    <w:p>
      <w:pPr>
        <w:spacing w:after="0"/>
        <w:ind w:left="0"/>
        <w:jc w:val="both"/>
      </w:pPr>
      <w:r>
        <w:rPr>
          <w:rFonts w:ascii="Times New Roman"/>
          <w:b w:val="false"/>
          <w:i w:val="false"/>
          <w:color w:val="000000"/>
          <w:sz w:val="28"/>
        </w:rPr>
        <w:t>
      12. Мыналардың:</w:t>
      </w:r>
    </w:p>
    <w:bookmarkEnd w:id="89"/>
    <w:p>
      <w:pPr>
        <w:spacing w:after="0"/>
        <w:ind w:left="0"/>
        <w:jc w:val="both"/>
      </w:pP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__________________________________________</w:t>
      </w:r>
    </w:p>
    <w:p>
      <w:pPr>
        <w:spacing w:after="0"/>
        <w:ind w:left="0"/>
        <w:jc w:val="both"/>
      </w:pPr>
      <w:r>
        <w:rPr>
          <w:rFonts w:ascii="Times New Roman"/>
          <w:b w:val="false"/>
          <w:i w:val="false"/>
          <w:color w:val="000000"/>
          <w:sz w:val="28"/>
        </w:rPr>
        <w:t>
      қазіргі уақытта тұратын баспанадан басқа, өзге тұрғын үйдің (оны пайдаланудан түскенғтабыс)</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 бар-жоғы.</w:t>
      </w:r>
    </w:p>
    <w:p>
      <w:pPr>
        <w:spacing w:after="0"/>
        <w:ind w:left="0"/>
        <w:jc w:val="both"/>
      </w:pP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14. Көзге көрінетін мұқтаждық белгілері (жиһаздың, тұрғын үйдің, электр желілерінің жағдайы) ___________________________________________________________________________</w:t>
      </w:r>
      <w:r>
        <w:br/>
      </w:r>
      <w:r>
        <w:rPr>
          <w:rFonts w:ascii="Times New Roman"/>
          <w:b w:val="false"/>
          <w:i w:val="false"/>
          <w:color w:val="000000"/>
          <w:sz w:val="28"/>
        </w:rPr>
        <w:t>___________________________________________________________________________</w:t>
      </w:r>
    </w:p>
    <w:bookmarkStart w:name="z170" w:id="90"/>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______________________________________________________________________________________________________________________________________________________</w:t>
      </w:r>
    </w:p>
    <w:bookmarkEnd w:id="90"/>
    <w:bookmarkStart w:name="z171" w:id="91"/>
    <w:p>
      <w:pPr>
        <w:spacing w:after="0"/>
        <w:ind w:left="0"/>
        <w:jc w:val="both"/>
      </w:pPr>
      <w:r>
        <w:rPr>
          <w:rFonts w:ascii="Times New Roman"/>
          <w:b w:val="false"/>
          <w:i w:val="false"/>
          <w:color w:val="000000"/>
          <w:sz w:val="28"/>
        </w:rPr>
        <w:t>
      16. Санитариялық-эпидемиологиялық тұру жағдайлары ___________________________________________________________________________</w:t>
      </w:r>
      <w:r>
        <w:br/>
      </w:r>
      <w:r>
        <w:rPr>
          <w:rFonts w:ascii="Times New Roman"/>
          <w:b w:val="false"/>
          <w:i w:val="false"/>
          <w:color w:val="000000"/>
          <w:sz w:val="28"/>
        </w:rPr>
        <w:t>___________________________________________________________________________</w:t>
      </w:r>
    </w:p>
    <w:bookmarkEnd w:id="91"/>
    <w:bookmarkStart w:name="z172" w:id="92"/>
    <w:p>
      <w:pPr>
        <w:spacing w:after="0"/>
        <w:ind w:left="0"/>
        <w:jc w:val="both"/>
      </w:pPr>
      <w:r>
        <w:rPr>
          <w:rFonts w:ascii="Times New Roman"/>
          <w:b w:val="false"/>
          <w:i w:val="false"/>
          <w:color w:val="000000"/>
          <w:sz w:val="28"/>
        </w:rPr>
        <w:t>
      17. Учаскелік комиссияның басқа да байқағандары: ___________________________________________________________________________</w:t>
      </w:r>
    </w:p>
    <w:bookmarkEnd w:id="92"/>
    <w:p>
      <w:pPr>
        <w:spacing w:after="0"/>
        <w:ind w:left="0"/>
        <w:jc w:val="both"/>
      </w:pPr>
      <w:r>
        <w:rPr>
          <w:rFonts w:ascii="Times New Roman"/>
          <w:b w:val="false"/>
          <w:i w:val="false"/>
          <w:color w:val="000000"/>
          <w:sz w:val="28"/>
        </w:rPr>
        <w:t>
      ___________________________________________________________________________</w:t>
      </w:r>
    </w:p>
    <w:bookmarkStart w:name="z173" w:id="93"/>
    <w:p>
      <w:pPr>
        <w:spacing w:after="0"/>
        <w:ind w:left="0"/>
        <w:jc w:val="both"/>
      </w:pPr>
      <w:r>
        <w:rPr>
          <w:rFonts w:ascii="Times New Roman"/>
          <w:b w:val="false"/>
          <w:i w:val="false"/>
          <w:color w:val="000000"/>
          <w:sz w:val="28"/>
        </w:rPr>
        <w:t>
      18. Комиссия төрағасы:</w:t>
      </w:r>
      <w:r>
        <w:br/>
      </w:r>
      <w:r>
        <w:rPr>
          <w:rFonts w:ascii="Times New Roman"/>
          <w:b w:val="false"/>
          <w:i w:val="false"/>
          <w:color w:val="000000"/>
          <w:sz w:val="28"/>
        </w:rPr>
        <w:t>___________________________________________________________________________</w:t>
      </w:r>
    </w:p>
    <w:bookmarkEnd w:id="93"/>
    <w:bookmarkStart w:name="z174" w:id="94"/>
    <w:p>
      <w:pPr>
        <w:spacing w:after="0"/>
        <w:ind w:left="0"/>
        <w:jc w:val="both"/>
      </w:pPr>
      <w:r>
        <w:rPr>
          <w:rFonts w:ascii="Times New Roman"/>
          <w:b w:val="false"/>
          <w:i w:val="false"/>
          <w:color w:val="000000"/>
          <w:sz w:val="28"/>
        </w:rPr>
        <w:t>
      Комиссия мүшелері:____________________________ _______________________</w:t>
      </w:r>
      <w:r>
        <w:br/>
      </w:r>
      <w:r>
        <w:rPr>
          <w:rFonts w:ascii="Times New Roman"/>
          <w:b w:val="false"/>
          <w:i w:val="false"/>
          <w:color w:val="000000"/>
          <w:sz w:val="28"/>
        </w:rPr>
        <w:t xml:space="preserve"> ____________________________ ______________________________________________</w:t>
      </w:r>
      <w:r>
        <w:br/>
      </w:r>
      <w:r>
        <w:rPr>
          <w:rFonts w:ascii="Times New Roman"/>
          <w:b w:val="false"/>
          <w:i w:val="false"/>
          <w:color w:val="000000"/>
          <w:sz w:val="28"/>
        </w:rPr>
        <w:t xml:space="preserve"> (қолы) (Тегі, аты, әкесінің аты (бар болса)</w:t>
      </w:r>
    </w:p>
    <w:bookmarkEnd w:id="94"/>
    <w:bookmarkStart w:name="z175" w:id="95"/>
    <w:p>
      <w:pPr>
        <w:spacing w:after="0"/>
        <w:ind w:left="0"/>
        <w:jc w:val="both"/>
      </w:pPr>
      <w:r>
        <w:rPr>
          <w:rFonts w:ascii="Times New Roman"/>
          <w:b w:val="false"/>
          <w:i w:val="false"/>
          <w:color w:val="000000"/>
          <w:sz w:val="28"/>
        </w:rPr>
        <w:t>
      Жасалған актімен таныстым:</w:t>
      </w:r>
    </w:p>
    <w:bookmarkEnd w:id="95"/>
    <w:p>
      <w:pPr>
        <w:spacing w:after="0"/>
        <w:ind w:left="0"/>
        <w:jc w:val="both"/>
      </w:pPr>
      <w:r>
        <w:rPr>
          <w:rFonts w:ascii="Times New Roman"/>
          <w:b w:val="false"/>
          <w:i w:val="false"/>
          <w:color w:val="000000"/>
          <w:sz w:val="28"/>
        </w:rPr>
        <w:t>
      Өтініш берушінің тегі, аты, әкесінің аты (бар болса) және қолы _____________</w:t>
      </w:r>
    </w:p>
    <w:p>
      <w:pPr>
        <w:spacing w:after="0"/>
        <w:ind w:left="0"/>
        <w:jc w:val="both"/>
      </w:pPr>
      <w:r>
        <w:rPr>
          <w:rFonts w:ascii="Times New Roman"/>
          <w:b w:val="false"/>
          <w:i w:val="false"/>
          <w:color w:val="000000"/>
          <w:sz w:val="28"/>
        </w:rPr>
        <w:t>
      Тексеру жүргізуден бас тартамын ______________________________________</w:t>
      </w:r>
      <w:r>
        <w:br/>
      </w:r>
      <w:r>
        <w:rPr>
          <w:rFonts w:ascii="Times New Roman"/>
          <w:b w:val="false"/>
          <w:i w:val="false"/>
          <w:color w:val="000000"/>
          <w:sz w:val="28"/>
        </w:rPr>
        <w:t>өтініш берушінің (немесе отбасы мүшелерінің бірінің) тегі, аты, әкесінің аты (бар болса) және қолы, күні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9" w:id="96"/>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End w:id="96"/>
    <w:bookmarkStart w:name="z180" w:id="97"/>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bookmarkEnd w:id="97"/>
    <w:bookmarkStart w:name="z181" w:id="98"/>
    <w:p>
      <w:pPr>
        <w:spacing w:after="0"/>
        <w:ind w:left="0"/>
        <w:jc w:val="both"/>
      </w:pPr>
      <w:r>
        <w:rPr>
          <w:rFonts w:ascii="Times New Roman"/>
          <w:b w:val="false"/>
          <w:i w:val="false"/>
          <w:color w:val="000000"/>
          <w:sz w:val="28"/>
        </w:rPr>
        <w:t>
      Учаскелік комиссия Қағидаларға сәйкес отбасының (өтініш берушінің) _____________________________________________________________________</w:t>
      </w:r>
      <w:r>
        <w:br/>
      </w:r>
      <w:r>
        <w:rPr>
          <w:rFonts w:ascii="Times New Roman"/>
          <w:b w:val="false"/>
          <w:i w:val="false"/>
          <w:color w:val="000000"/>
          <w:sz w:val="28"/>
        </w:rPr>
        <w:t xml:space="preserve"> (өтініш берушінің тегі, аты, әкесінің аты (бар болса)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______________________________________________________________ туралы </w:t>
      </w:r>
      <w:r>
        <w:br/>
      </w:r>
      <w:r>
        <w:rPr>
          <w:rFonts w:ascii="Times New Roman"/>
          <w:b w:val="false"/>
          <w:i w:val="false"/>
          <w:color w:val="000000"/>
          <w:sz w:val="28"/>
        </w:rPr>
        <w:t xml:space="preserve"> (қажеттілігі, қажет еместігі)</w:t>
      </w:r>
    </w:p>
    <w:bookmarkEnd w:id="98"/>
    <w:bookmarkStart w:name="z182" w:id="99"/>
    <w:p>
      <w:pPr>
        <w:spacing w:after="0"/>
        <w:ind w:left="0"/>
        <w:jc w:val="both"/>
      </w:pPr>
      <w:r>
        <w:rPr>
          <w:rFonts w:ascii="Times New Roman"/>
          <w:b w:val="false"/>
          <w:i w:val="false"/>
          <w:color w:val="000000"/>
          <w:sz w:val="28"/>
        </w:rPr>
        <w:t>
      қорытынды шығарды.</w:t>
      </w:r>
    </w:p>
    <w:bookmarkEnd w:id="99"/>
    <w:bookmarkStart w:name="z183" w:id="100"/>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xml:space="preserve"> _______________________ __________________________</w:t>
      </w:r>
    </w:p>
    <w:bookmarkEnd w:id="100"/>
    <w:bookmarkStart w:name="z184" w:id="101"/>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(қолдары) (Тегі, аты, әкесінің аты (бар болса)____ данада қоса берілген құжаттармен қорытынды 20__ жылғы "__" ________ қабылданды.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құжаттарды қабылдаған кент, ауыл, ауылдық округ әкімінің немесе жұмыспен қамту және әлеуметтік бағдарламалар бөлімі қызметкерінің тегі, аты, әкесінің аты (бар болса), лауазымы, қолы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02"/>
    <w:p>
      <w:pPr>
        <w:spacing w:after="0"/>
        <w:ind w:left="0"/>
        <w:jc w:val="both"/>
      </w:pPr>
      <w:r>
        <w:rPr>
          <w:rFonts w:ascii="Times New Roman"/>
          <w:b w:val="false"/>
          <w:i w:val="false"/>
          <w:color w:val="000000"/>
          <w:sz w:val="28"/>
        </w:rPr>
        <w:t>
       </w:t>
      </w:r>
    </w:p>
    <w:bookmarkEnd w:id="102"/>
    <w:p>
      <w:pPr>
        <w:spacing w:after="0"/>
        <w:ind w:left="0"/>
        <w:jc w:val="left"/>
      </w:pPr>
      <w:r>
        <w:rPr>
          <w:rFonts w:ascii="Times New Roman"/>
          <w:b/>
          <w:i w:val="false"/>
          <w:color w:val="000000"/>
        </w:rPr>
        <w:t xml:space="preserve"> Отбасының белсенділігін арттырудың әлеуметтік келісімшарты</w:t>
      </w:r>
    </w:p>
    <w:p>
      <w:pPr>
        <w:spacing w:after="0"/>
        <w:ind w:left="0"/>
        <w:jc w:val="both"/>
      </w:pPr>
      <w:r>
        <w:rPr>
          <w:rFonts w:ascii="Times New Roman"/>
          <w:b w:val="false"/>
          <w:i w:val="false"/>
          <w:color w:val="000000"/>
          <w:sz w:val="28"/>
        </w:rPr>
        <w:t>
      _______________ № ______ 20 ___ жылғы "_____" ___________</w:t>
      </w:r>
      <w:r>
        <w:br/>
      </w:r>
      <w:r>
        <w:rPr>
          <w:rFonts w:ascii="Times New Roman"/>
          <w:b w:val="false"/>
          <w:i w:val="false"/>
          <w:color w:val="000000"/>
          <w:sz w:val="28"/>
        </w:rPr>
        <w:t>(жасалған орны)</w:t>
      </w:r>
    </w:p>
    <w:bookmarkStart w:name="z191" w:id="103"/>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w:t>
      </w:r>
      <w:r>
        <w:br/>
      </w:r>
      <w:r>
        <w:rPr>
          <w:rFonts w:ascii="Times New Roman"/>
          <w:b w:val="false"/>
          <w:i w:val="false"/>
          <w:color w:val="000000"/>
          <w:sz w:val="28"/>
        </w:rPr>
        <w:t>______________________________________________________________ атынан</w:t>
      </w:r>
      <w:r>
        <w:br/>
      </w:r>
      <w:r>
        <w:rPr>
          <w:rFonts w:ascii="Times New Roman"/>
          <w:b w:val="false"/>
          <w:i w:val="false"/>
          <w:color w:val="000000"/>
          <w:sz w:val="28"/>
        </w:rPr>
        <w:t xml:space="preserve"> (уәкілетті органның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(тегі, аты, әкесінің аты (бар болса), уәкілетті өкілдің атқаратын лауазымы)</w:t>
      </w:r>
      <w:r>
        <w:br/>
      </w:r>
      <w:r>
        <w:rPr>
          <w:rFonts w:ascii="Times New Roman"/>
          <w:b w:val="false"/>
          <w:i w:val="false"/>
          <w:color w:val="000000"/>
          <w:sz w:val="28"/>
        </w:rPr>
        <w:t>бір тараптан және бұдан әрі "қатысушы" деп аталатын "Өрлеу" жобасына қатысушы отбасы атынан _____________________ мекенжай бойынша тұратын азамат 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(тегі, аты, әкесінің аты (бар болса), жеке басын куәландыратын құжаттың атауы, жеке сәйкестендіру нөмірі, құжаттың сериясы, нөмірі,кім және қашан берді)</w:t>
      </w:r>
    </w:p>
    <w:bookmarkEnd w:id="103"/>
    <w:p>
      <w:pPr>
        <w:spacing w:after="0"/>
        <w:ind w:left="0"/>
        <w:jc w:val="both"/>
      </w:pPr>
      <w:r>
        <w:rPr>
          <w:rFonts w:ascii="Times New Roman"/>
          <w:b w:val="false"/>
          <w:i w:val="false"/>
          <w:color w:val="000000"/>
          <w:sz w:val="28"/>
        </w:rPr>
        <w:t>
      екінші тараптан "Өрлеу" жобасына қатысуға отбасының белсенділігін арттырудың осы әлеуметтік келісімшартын (бұдан әрі – келісімшарт)жасасты:</w:t>
      </w:r>
    </w:p>
    <w:bookmarkStart w:name="z192" w:id="104"/>
    <w:p>
      <w:pPr>
        <w:spacing w:after="0"/>
        <w:ind w:left="0"/>
        <w:jc w:val="left"/>
      </w:pPr>
      <w:r>
        <w:rPr>
          <w:rFonts w:ascii="Times New Roman"/>
          <w:b/>
          <w:i w:val="false"/>
          <w:color w:val="000000"/>
        </w:rPr>
        <w:t xml:space="preserve"> 1. Келісімшарт мәні</w:t>
      </w:r>
    </w:p>
    <w:bookmarkEnd w:id="104"/>
    <w:bookmarkStart w:name="z193" w:id="105"/>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bookmarkEnd w:id="105"/>
    <w:bookmarkStart w:name="z194" w:id="106"/>
    <w:p>
      <w:pPr>
        <w:spacing w:after="0"/>
        <w:ind w:left="0"/>
        <w:jc w:val="left"/>
      </w:pPr>
      <w:r>
        <w:rPr>
          <w:rFonts w:ascii="Times New Roman"/>
          <w:b/>
          <w:i w:val="false"/>
          <w:color w:val="000000"/>
        </w:rPr>
        <w:t xml:space="preserve"> 2. Келісімшарт тараптарының міндеттері</w:t>
      </w:r>
    </w:p>
    <w:bookmarkEnd w:id="106"/>
    <w:p>
      <w:pPr>
        <w:spacing w:after="0"/>
        <w:ind w:left="0"/>
        <w:jc w:val="both"/>
      </w:pPr>
      <w:r>
        <w:rPr>
          <w:rFonts w:ascii="Times New Roman"/>
          <w:b w:val="false"/>
          <w:i w:val="false"/>
          <w:color w:val="000000"/>
          <w:sz w:val="28"/>
        </w:rPr>
        <w:t>
      2. Аудандық/қалалық жұмыспен қамту және әлеуметтік бағдарламалар бөлімі:</w:t>
      </w:r>
    </w:p>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(отбасы мүшелерінің тегі, аты, әкесінің аты (бар болса) ______________________ бастап _____________________ дейінгі кезеңге ай сайын _____________ (___________________________) теңге мөлшерінде (сомасы жазбаша) және (немесе) бір жолғы _________ (___________________________) теңге (сомасы жазбаша) мөлшерінде __________________________________________________________ (жеке қосалқы шаруашылықты дамыту (үй малын, құсын сатып алу және жеке кәсіпкерлік қызметті ұйымдастыру) шартты ақшалай көмекті төлейді;</w:t>
      </w:r>
    </w:p>
    <w:p>
      <w:pPr>
        <w:spacing w:after="0"/>
        <w:ind w:left="0"/>
        <w:jc w:val="both"/>
      </w:pP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p>
      <w:pPr>
        <w:spacing w:after="0"/>
        <w:ind w:left="0"/>
        <w:jc w:val="both"/>
      </w:pPr>
      <w:r>
        <w:rPr>
          <w:rFonts w:ascii="Times New Roman"/>
          <w:b w:val="false"/>
          <w:i w:val="false"/>
          <w:color w:val="000000"/>
          <w:sz w:val="28"/>
        </w:rPr>
        <w:t>
      3) отбасының (адамның) өзін-өзі қамтамасыз етуге өтуіне ықпал және келісімшартты іске асыру мерзімі ішінде сүйемелдеуді қамтамасыз етеді;</w:t>
      </w:r>
    </w:p>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p>
      <w:pPr>
        <w:spacing w:after="0"/>
        <w:ind w:left="0"/>
        <w:jc w:val="both"/>
      </w:pPr>
      <w:r>
        <w:rPr>
          <w:rFonts w:ascii="Times New Roman"/>
          <w:b w:val="false"/>
          <w:i w:val="false"/>
          <w:color w:val="000000"/>
          <w:sz w:val="28"/>
        </w:rPr>
        <w:t>
      3. Қатысушы және (немесе)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аптасына дейін</w:t>
      </w:r>
    </w:p>
    <w:p>
      <w:pPr>
        <w:spacing w:after="0"/>
        <w:ind w:left="0"/>
        <w:jc w:val="both"/>
      </w:pPr>
      <w:r>
        <w:rPr>
          <w:rFonts w:ascii="Times New Roman"/>
          <w:b w:val="false"/>
          <w:i w:val="false"/>
          <w:color w:val="000000"/>
          <w:sz w:val="28"/>
        </w:rPr>
        <w:t>
      әйелдер консультациясында тіркеуге тұрып және жүктіліктің бүкіл кезеңі ішінде бақылауда болады;</w:t>
      </w:r>
    </w:p>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p>
      <w:pPr>
        <w:spacing w:after="0"/>
        <w:ind w:left="0"/>
        <w:jc w:val="both"/>
      </w:pP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bookmarkStart w:name="z196" w:id="107"/>
    <w:p>
      <w:pPr>
        <w:spacing w:after="0"/>
        <w:ind w:left="0"/>
        <w:jc w:val="left"/>
      </w:pPr>
      <w:r>
        <w:rPr>
          <w:rFonts w:ascii="Times New Roman"/>
          <w:b/>
          <w:i w:val="false"/>
          <w:color w:val="000000"/>
        </w:rPr>
        <w:t xml:space="preserve"> 3. Тараптардың құқықтары</w:t>
      </w:r>
    </w:p>
    <w:bookmarkEnd w:id="107"/>
    <w:p>
      <w:pPr>
        <w:spacing w:after="0"/>
        <w:ind w:left="0"/>
        <w:jc w:val="both"/>
      </w:pPr>
      <w:r>
        <w:rPr>
          <w:rFonts w:ascii="Times New Roman"/>
          <w:b w:val="false"/>
          <w:i w:val="false"/>
          <w:color w:val="000000"/>
          <w:sz w:val="28"/>
        </w:rPr>
        <w:t>
      4. Аудандық/қалалық жұмыспен қамту және әлеуметтік бағдарламалар бөлімі:</w:t>
      </w:r>
    </w:p>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p>
      <w:pPr>
        <w:spacing w:after="0"/>
        <w:ind w:left="0"/>
        <w:jc w:val="both"/>
      </w:pPr>
      <w:r>
        <w:rPr>
          <w:rFonts w:ascii="Times New Roman"/>
          <w:b w:val="false"/>
          <w:i w:val="false"/>
          <w:color w:val="000000"/>
          <w:sz w:val="28"/>
        </w:rPr>
        <w:t>
      2) отбасының (адамның) материалдық жағдайын тексереді;</w:t>
      </w:r>
    </w:p>
    <w:p>
      <w:pPr>
        <w:spacing w:after="0"/>
        <w:ind w:left="0"/>
        <w:jc w:val="both"/>
      </w:pPr>
      <w:r>
        <w:rPr>
          <w:rFonts w:ascii="Times New Roman"/>
          <w:b w:val="false"/>
          <w:i w:val="false"/>
          <w:color w:val="000000"/>
          <w:sz w:val="28"/>
        </w:rPr>
        <w:t>
      3) алынған ақпаратты шартты ақшалай көмек тағайындау(тағайындаудан бас тарту) туралы мәселені шешу кезінде пайдаланады;</w:t>
      </w:r>
    </w:p>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p>
      <w:pPr>
        <w:spacing w:after="0"/>
        <w:ind w:left="0"/>
        <w:jc w:val="both"/>
      </w:pPr>
      <w:r>
        <w:rPr>
          <w:rFonts w:ascii="Times New Roman"/>
          <w:b w:val="false"/>
          <w:i w:val="false"/>
          <w:color w:val="000000"/>
          <w:sz w:val="28"/>
        </w:rPr>
        <w:t>
      6) келісімшарт шеңберінде өзге де мәселелерді шешеді.</w:t>
      </w:r>
    </w:p>
    <w:p>
      <w:pPr>
        <w:spacing w:after="0"/>
        <w:ind w:left="0"/>
        <w:jc w:val="both"/>
      </w:pPr>
      <w:r>
        <w:rPr>
          <w:rFonts w:ascii="Times New Roman"/>
          <w:b w:val="false"/>
          <w:i w:val="false"/>
          <w:color w:val="000000"/>
          <w:sz w:val="28"/>
        </w:rPr>
        <w:t>
      5. Қатысушы:</w:t>
      </w:r>
    </w:p>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p>
      <w:pPr>
        <w:spacing w:after="0"/>
        <w:ind w:left="0"/>
        <w:jc w:val="left"/>
      </w:pPr>
      <w:r>
        <w:rPr>
          <w:rFonts w:ascii="Times New Roman"/>
          <w:b/>
          <w:i w:val="false"/>
          <w:color w:val="000000"/>
        </w:rPr>
        <w:t xml:space="preserve"> 4. Келісімшарттың талаптарын орындамағаны үшін тараптардың</w:t>
      </w:r>
      <w:r>
        <w:br/>
      </w:r>
      <w:r>
        <w:rPr>
          <w:rFonts w:ascii="Times New Roman"/>
          <w:b/>
          <w:i w:val="false"/>
          <w:color w:val="000000"/>
        </w:rPr>
        <w:t>жауапкершілігі</w:t>
      </w:r>
    </w:p>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бағдарламаларбөлімі мен жұмыспен қамту орталығы жүргізеді.</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p>
      <w:pPr>
        <w:spacing w:after="0"/>
        <w:ind w:left="0"/>
        <w:jc w:val="left"/>
      </w:pPr>
      <w:r>
        <w:rPr>
          <w:rFonts w:ascii="Times New Roman"/>
          <w:b/>
          <w:i w:val="false"/>
          <w:color w:val="000000"/>
        </w:rPr>
        <w:t xml:space="preserve"> 5. Күтпеген жағдайлар</w:t>
      </w:r>
    </w:p>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болса,тараптар осы келісімшартты бұзуға құқылы.</w:t>
      </w:r>
    </w:p>
    <w:p>
      <w:pPr>
        <w:spacing w:after="0"/>
        <w:ind w:left="0"/>
        <w:jc w:val="left"/>
      </w:pPr>
      <w:r>
        <w:rPr>
          <w:rFonts w:ascii="Times New Roman"/>
          <w:b/>
          <w:i w:val="false"/>
          <w:color w:val="000000"/>
        </w:rPr>
        <w:t xml:space="preserve"> 6. Өзге де талаптар</w:t>
      </w:r>
    </w:p>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p>
      <w:pPr>
        <w:spacing w:after="0"/>
        <w:ind w:left="0"/>
        <w:jc w:val="both"/>
      </w:pP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p>
      <w:pPr>
        <w:spacing w:after="0"/>
        <w:ind w:left="0"/>
        <w:jc w:val="both"/>
      </w:pPr>
      <w:r>
        <w:rPr>
          <w:rFonts w:ascii="Times New Roman"/>
          <w:b w:val="false"/>
          <w:i w:val="false"/>
          <w:color w:val="000000"/>
          <w:sz w:val="28"/>
        </w:rPr>
        <w:t>
      17. Осы келісімшарт бірдей заңды күші бар екі данада жасалған.</w:t>
      </w:r>
    </w:p>
    <w:p>
      <w:pPr>
        <w:spacing w:after="0"/>
        <w:ind w:left="0"/>
        <w:jc w:val="left"/>
      </w:pPr>
      <w:r>
        <w:rPr>
          <w:rFonts w:ascii="Times New Roman"/>
          <w:b/>
          <w:i w:val="false"/>
          <w:color w:val="000000"/>
        </w:rPr>
        <w:t xml:space="preserve"> 7. Тараптардың мекенжайлары мен деректемелері</w:t>
      </w:r>
    </w:p>
    <w:p>
      <w:pPr>
        <w:spacing w:after="0"/>
        <w:ind w:left="0"/>
        <w:jc w:val="both"/>
      </w:pPr>
      <w:r>
        <w:rPr>
          <w:rFonts w:ascii="Times New Roman"/>
          <w:b w:val="false"/>
          <w:i w:val="false"/>
          <w:color w:val="000000"/>
          <w:sz w:val="28"/>
        </w:rPr>
        <w:t>
      Аудандық/қалалық жұмыспен қамту және Қатысушы</w:t>
      </w:r>
    </w:p>
    <w:p>
      <w:pPr>
        <w:spacing w:after="0"/>
        <w:ind w:left="0"/>
        <w:jc w:val="both"/>
      </w:pPr>
      <w:r>
        <w:rPr>
          <w:rFonts w:ascii="Times New Roman"/>
          <w:b w:val="false"/>
          <w:i w:val="false"/>
          <w:color w:val="000000"/>
          <w:sz w:val="28"/>
        </w:rPr>
        <w:t>
      әлеуметтік бағдарламалар бөлімі</w:t>
      </w:r>
    </w:p>
    <w:p>
      <w:pPr>
        <w:spacing w:after="0"/>
        <w:ind w:left="0"/>
        <w:jc w:val="both"/>
      </w:pPr>
      <w:r>
        <w:rPr>
          <w:rFonts w:ascii="Times New Roman"/>
          <w:b w:val="false"/>
          <w:i w:val="false"/>
          <w:color w:val="000000"/>
          <w:sz w:val="28"/>
        </w:rPr>
        <w:t>
      ___________________________________ __________________________________</w:t>
      </w:r>
    </w:p>
    <w:p>
      <w:pPr>
        <w:spacing w:after="0"/>
        <w:ind w:left="0"/>
        <w:jc w:val="both"/>
      </w:pPr>
      <w:r>
        <w:rPr>
          <w:rFonts w:ascii="Times New Roman"/>
          <w:b w:val="false"/>
          <w:i w:val="false"/>
          <w:color w:val="000000"/>
          <w:sz w:val="28"/>
        </w:rPr>
        <w:t>
      (уәкілетті органның толық атауы) (Тегі, аты, әкесінің аты(бар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(мекенжайы) (мекенжайы)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(телефон, факс) (телефон, факс)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(уәкілетті өкілдің тегі,аты,әкесінің аты (бар болса) (қолы)</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Мөрдің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Отбасыға көмектің жеке жоспары</w:t>
      </w:r>
    </w:p>
    <w:p>
      <w:pPr>
        <w:spacing w:after="0"/>
        <w:ind w:left="0"/>
        <w:jc w:val="both"/>
      </w:pPr>
      <w:r>
        <w:rPr>
          <w:rFonts w:ascii="Times New Roman"/>
          <w:b w:val="false"/>
          <w:i w:val="false"/>
          <w:color w:val="000000"/>
          <w:sz w:val="28"/>
        </w:rPr>
        <w:t>
      Уәкілетті орган _______________________________________________________</w:t>
      </w:r>
    </w:p>
    <w:p>
      <w:pPr>
        <w:spacing w:after="0"/>
        <w:ind w:left="0"/>
        <w:jc w:val="both"/>
      </w:pPr>
      <w:r>
        <w:rPr>
          <w:rFonts w:ascii="Times New Roman"/>
          <w:b w:val="false"/>
          <w:i w:val="false"/>
          <w:color w:val="000000"/>
          <w:sz w:val="28"/>
        </w:rPr>
        <w:t>
      Көмекті алушы: _______________________________________________________</w:t>
      </w:r>
      <w:r>
        <w:br/>
      </w:r>
      <w:r>
        <w:rPr>
          <w:rFonts w:ascii="Times New Roman"/>
          <w:b w:val="false"/>
          <w:i w:val="false"/>
          <w:color w:val="000000"/>
          <w:sz w:val="28"/>
        </w:rPr>
        <w:t xml:space="preserve"> (Тегі, аты, әкесінің аты (бар болса), тұратын мекенжайы)</w:t>
      </w:r>
    </w:p>
    <w:p>
      <w:pPr>
        <w:spacing w:after="0"/>
        <w:ind w:left="0"/>
        <w:jc w:val="both"/>
      </w:pPr>
      <w:r>
        <w:rPr>
          <w:rFonts w:ascii="Times New Roman"/>
          <w:b w:val="false"/>
          <w:i w:val="false"/>
          <w:color w:val="000000"/>
          <w:sz w:val="28"/>
        </w:rPr>
        <w:t>
      Келісімшарттың қолданылуы басталған күн: ______________________________</w:t>
      </w:r>
    </w:p>
    <w:p>
      <w:pPr>
        <w:spacing w:after="0"/>
        <w:ind w:left="0"/>
        <w:jc w:val="both"/>
      </w:pPr>
      <w:r>
        <w:rPr>
          <w:rFonts w:ascii="Times New Roman"/>
          <w:b w:val="false"/>
          <w:i w:val="false"/>
          <w:color w:val="000000"/>
          <w:sz w:val="28"/>
        </w:rPr>
        <w:t>
      Келісімшарттың қолданылуы тоқтатылған күн:____________________________</w:t>
      </w:r>
    </w:p>
    <w:p>
      <w:pPr>
        <w:spacing w:after="0"/>
        <w:ind w:left="0"/>
        <w:jc w:val="both"/>
      </w:pPr>
      <w:r>
        <w:rPr>
          <w:rFonts w:ascii="Times New Roman"/>
          <w:b w:val="false"/>
          <w:i w:val="false"/>
          <w:color w:val="000000"/>
          <w:sz w:val="28"/>
        </w:rPr>
        <w:t>
      Қажетті іс-әрекеттер: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071"/>
        <w:gridCol w:w="798"/>
        <w:gridCol w:w="708"/>
        <w:gridCol w:w="708"/>
        <w:gridCol w:w="2526"/>
        <w:gridCol w:w="2073"/>
        <w:gridCol w:w="14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08"/>
          <w:p>
            <w:pPr>
              <w:spacing w:after="20"/>
              <w:ind w:left="20"/>
              <w:jc w:val="both"/>
            </w:pPr>
            <w:r>
              <w:rPr>
                <w:rFonts w:ascii="Times New Roman"/>
                <w:b w:val="false"/>
                <w:i w:val="false"/>
                <w:color w:val="000000"/>
                <w:sz w:val="20"/>
              </w:rPr>
              <w:t>
№</w:t>
            </w:r>
          </w:p>
          <w:bookmarkEnd w:id="108"/>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09"/>
          <w:p>
            <w:pPr>
              <w:spacing w:after="20"/>
              <w:ind w:left="20"/>
              <w:jc w:val="both"/>
            </w:pPr>
            <w:r>
              <w:rPr>
                <w:rFonts w:ascii="Times New Roman"/>
                <w:b w:val="false"/>
                <w:i w:val="false"/>
                <w:color w:val="000000"/>
                <w:sz w:val="20"/>
              </w:rPr>
              <w:t>
1</w:t>
            </w:r>
          </w:p>
          <w:bookmarkEnd w:id="109"/>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10"/>
          <w:p>
            <w:pPr>
              <w:spacing w:after="20"/>
              <w:ind w:left="20"/>
              <w:jc w:val="both"/>
            </w:pPr>
            <w:r>
              <w:rPr>
                <w:rFonts w:ascii="Times New Roman"/>
                <w:b w:val="false"/>
                <w:i w:val="false"/>
                <w:color w:val="000000"/>
                <w:sz w:val="20"/>
              </w:rPr>
              <w:t>
2</w:t>
            </w:r>
          </w:p>
          <w:bookmarkEnd w:id="110"/>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11"/>
          <w:p>
            <w:pPr>
              <w:spacing w:after="20"/>
              <w:ind w:left="20"/>
              <w:jc w:val="both"/>
            </w:pPr>
            <w:r>
              <w:rPr>
                <w:rFonts w:ascii="Times New Roman"/>
                <w:b w:val="false"/>
                <w:i w:val="false"/>
                <w:color w:val="000000"/>
                <w:sz w:val="20"/>
              </w:rPr>
              <w:t>
3</w:t>
            </w:r>
          </w:p>
          <w:bookmarkEnd w:id="111"/>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Қажетті өзара іс-әрекеттер:</w:t>
      </w:r>
    </w:p>
    <w:p>
      <w:pPr>
        <w:spacing w:after="0"/>
        <w:ind w:left="0"/>
        <w:jc w:val="both"/>
      </w:pPr>
      <w:r>
        <w:rPr>
          <w:rFonts w:ascii="Times New Roman"/>
          <w:b w:val="false"/>
          <w:i w:val="false"/>
          <w:color w:val="000000"/>
          <w:sz w:val="28"/>
        </w:rPr>
        <w:t>
      - жұмыспен қамту органымен ______________________________________</w:t>
      </w:r>
    </w:p>
    <w:p>
      <w:pPr>
        <w:spacing w:after="0"/>
        <w:ind w:left="0"/>
        <w:jc w:val="both"/>
      </w:pPr>
      <w:r>
        <w:rPr>
          <w:rFonts w:ascii="Times New Roman"/>
          <w:b w:val="false"/>
          <w:i w:val="false"/>
          <w:color w:val="000000"/>
          <w:sz w:val="28"/>
        </w:rPr>
        <w:t>
      - денсаулық сақтау органымен _____________________________________</w:t>
      </w:r>
    </w:p>
    <w:p>
      <w:pPr>
        <w:spacing w:after="0"/>
        <w:ind w:left="0"/>
        <w:jc w:val="both"/>
      </w:pPr>
      <w:r>
        <w:rPr>
          <w:rFonts w:ascii="Times New Roman"/>
          <w:b w:val="false"/>
          <w:i w:val="false"/>
          <w:color w:val="000000"/>
          <w:sz w:val="28"/>
        </w:rPr>
        <w:t>
      - басқа да байланыстар ____________________________________________</w:t>
      </w:r>
    </w:p>
    <w:p>
      <w:pPr>
        <w:spacing w:after="0"/>
        <w:ind w:left="0"/>
        <w:jc w:val="both"/>
      </w:pPr>
      <w:r>
        <w:rPr>
          <w:rFonts w:ascii="Times New Roman"/>
          <w:b w:val="false"/>
          <w:i w:val="false"/>
          <w:color w:val="000000"/>
          <w:sz w:val="28"/>
        </w:rPr>
        <w:t>
      Әлеуметтік жұмыс жөніндегі консультанттың қолы:___________________</w:t>
      </w:r>
    </w:p>
    <w:p>
      <w:pPr>
        <w:spacing w:after="0"/>
        <w:ind w:left="0"/>
        <w:jc w:val="both"/>
      </w:pPr>
      <w:r>
        <w:rPr>
          <w:rFonts w:ascii="Times New Roman"/>
          <w:b w:val="false"/>
          <w:i w:val="false"/>
          <w:color w:val="000000"/>
          <w:sz w:val="28"/>
        </w:rPr>
        <w:t>
      Күні:_______________</w:t>
      </w:r>
    </w:p>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p>
      <w:pPr>
        <w:spacing w:after="0"/>
        <w:ind w:left="0"/>
        <w:jc w:val="both"/>
      </w:pPr>
      <w:r>
        <w:rPr>
          <w:rFonts w:ascii="Times New Roman"/>
          <w:b w:val="false"/>
          <w:i w:val="false"/>
          <w:color w:val="000000"/>
          <w:sz w:val="28"/>
        </w:rPr>
        <w:t>
      Берілетін көмектің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12"/>
          <w:p>
            <w:pPr>
              <w:spacing w:after="20"/>
              <w:ind w:left="20"/>
              <w:jc w:val="both"/>
            </w:pPr>
            <w:r>
              <w:rPr>
                <w:rFonts w:ascii="Times New Roman"/>
                <w:b w:val="false"/>
                <w:i w:val="false"/>
                <w:color w:val="000000"/>
                <w:sz w:val="20"/>
              </w:rPr>
              <w:t xml:space="preserve">
Ай сайынғы жәрдемақы </w:t>
            </w:r>
          </w:p>
          <w:bookmarkEnd w:id="112"/>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Біржолғы төлем кезінде:</w:t>
      </w:r>
    </w:p>
    <w:p>
      <w:pPr>
        <w:spacing w:after="0"/>
        <w:ind w:left="0"/>
        <w:jc w:val="both"/>
      </w:pPr>
      <w:r>
        <w:rPr>
          <w:rFonts w:ascii="Times New Roman"/>
          <w:b w:val="false"/>
          <w:i w:val="false"/>
          <w:color w:val="000000"/>
          <w:sz w:val="28"/>
        </w:rPr>
        <w:t>
      Шығын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13"/>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bookmarkEnd w:id="113"/>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14"/>
          <w:p>
            <w:pPr>
              <w:spacing w:after="20"/>
              <w:ind w:left="20"/>
              <w:jc w:val="both"/>
            </w:pPr>
            <w:r>
              <w:rPr>
                <w:rFonts w:ascii="Times New Roman"/>
                <w:b w:val="false"/>
                <w:i w:val="false"/>
                <w:color w:val="000000"/>
                <w:sz w:val="20"/>
              </w:rPr>
              <w:t>
Барлығы:</w:t>
            </w:r>
          </w:p>
          <w:bookmarkEnd w:id="114"/>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115"/>
    <w:p>
      <w:pPr>
        <w:spacing w:after="0"/>
        <w:ind w:left="0"/>
        <w:jc w:val="both"/>
      </w:pPr>
      <w:r>
        <w:rPr>
          <w:rFonts w:ascii="Times New Roman"/>
          <w:b w:val="false"/>
          <w:i w:val="false"/>
          <w:color w:val="000000"/>
          <w:sz w:val="28"/>
        </w:rPr>
        <w:t>
      Отбасының (адамның) жан басына шаққандағы табысы, теңгемен:</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16"/>
          <w:p>
            <w:pPr>
              <w:spacing w:after="20"/>
              <w:ind w:left="20"/>
              <w:jc w:val="both"/>
            </w:pPr>
            <w:r>
              <w:rPr>
                <w:rFonts w:ascii="Times New Roman"/>
                <w:b w:val="false"/>
                <w:i w:val="false"/>
                <w:color w:val="000000"/>
                <w:sz w:val="20"/>
              </w:rPr>
              <w:t>
Келісімшарт жасалғанға дейін</w:t>
            </w:r>
          </w:p>
          <w:bookmarkEnd w:id="1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Жүргізілген іс-шаралардың тиімділігі туралы қорытынды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w:t>
      </w:r>
      <w:r>
        <w:br/>
      </w:r>
      <w:r>
        <w:rPr>
          <w:rFonts w:ascii="Times New Roman"/>
          <w:b w:val="false"/>
          <w:i w:val="false"/>
          <w:color w:val="000000"/>
          <w:sz w:val="28"/>
        </w:rPr>
        <w:t xml:space="preserve"> ___________________________________________________________________________</w:t>
      </w:r>
      <w:r>
        <w:br/>
      </w:r>
      <w:r>
        <w:rPr>
          <w:rFonts w:ascii="Times New Roman"/>
          <w:b w:val="false"/>
          <w:i w:val="false"/>
          <w:color w:val="000000"/>
          <w:sz w:val="28"/>
        </w:rPr>
        <w:t>Уәкілетті өкілдің (тегі, аты, әкесінің аты (бар болса)</w:t>
      </w:r>
      <w:r>
        <w:br/>
      </w:r>
      <w:r>
        <w:rPr>
          <w:rFonts w:ascii="Times New Roman"/>
          <w:b w:val="false"/>
          <w:i w:val="false"/>
          <w:color w:val="000000"/>
          <w:sz w:val="28"/>
        </w:rPr>
        <w:t xml:space="preserve"> ___________________________________________________________________________</w:t>
      </w:r>
      <w:r>
        <w:br/>
      </w:r>
      <w:r>
        <w:rPr>
          <w:rFonts w:ascii="Times New Roman"/>
          <w:b w:val="false"/>
          <w:i w:val="false"/>
          <w:color w:val="000000"/>
          <w:sz w:val="28"/>
        </w:rPr>
        <w:t>(қолы)</w:t>
      </w:r>
    </w:p>
    <w:p>
      <w:pPr>
        <w:spacing w:after="0"/>
        <w:ind w:left="0"/>
        <w:jc w:val="both"/>
      </w:pPr>
      <w:r>
        <w:rPr>
          <w:rFonts w:ascii="Times New Roman"/>
          <w:b w:val="false"/>
          <w:i w:val="false"/>
          <w:color w:val="000000"/>
          <w:sz w:val="28"/>
        </w:rPr>
        <w:t>
      20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Коды ___________ </w:t>
      </w:r>
      <w:r>
        <w:br/>
      </w:r>
      <w:r>
        <w:rPr>
          <w:rFonts w:ascii="Times New Roman"/>
          <w:b w:val="false"/>
          <w:i w:val="false"/>
          <w:color w:val="000000"/>
          <w:sz w:val="28"/>
        </w:rPr>
        <w:t>______________ облысы (қаласы</w:t>
      </w:r>
    </w:p>
    <w:bookmarkStart w:name="z255" w:id="117"/>
    <w:p>
      <w:pPr>
        <w:spacing w:after="0"/>
        <w:ind w:left="0"/>
        <w:jc w:val="both"/>
      </w:pPr>
      <w:r>
        <w:rPr>
          <w:rFonts w:ascii="Times New Roman"/>
          <w:b w:val="false"/>
          <w:i w:val="false"/>
          <w:color w:val="000000"/>
          <w:sz w:val="28"/>
        </w:rPr>
        <w:t>
      20__ жылғы "___" _____________ № __________</w:t>
      </w:r>
    </w:p>
    <w:bookmarkEnd w:id="117"/>
    <w:p>
      <w:pPr>
        <w:spacing w:after="0"/>
        <w:ind w:left="0"/>
        <w:jc w:val="left"/>
      </w:pPr>
      <w:r>
        <w:rPr>
          <w:rFonts w:ascii="Times New Roman"/>
          <w:b/>
          <w:i w:val="false"/>
          <w:color w:val="000000"/>
        </w:rPr>
        <w:t xml:space="preserve"> "Өрлеу" жобасы бойынша шартты ақшалай көмекті тағайындау (тағайындаудан бас тарту) туралы шешім</w:t>
      </w:r>
    </w:p>
    <w:p>
      <w:pPr>
        <w:spacing w:after="0"/>
        <w:ind w:left="0"/>
        <w:jc w:val="both"/>
      </w:pPr>
      <w:r>
        <w:rPr>
          <w:rFonts w:ascii="Times New Roman"/>
          <w:b w:val="false"/>
          <w:i w:val="false"/>
          <w:color w:val="000000"/>
          <w:sz w:val="28"/>
        </w:rPr>
        <w:t>
      _____________________ (ауданы) бойынша жұмыспен қамту және әлеуметтік бағдарламалар бөлімінің</w:t>
      </w:r>
      <w:r>
        <w:br/>
      </w:r>
      <w:r>
        <w:rPr>
          <w:rFonts w:ascii="Times New Roman"/>
          <w:b w:val="false"/>
          <w:i w:val="false"/>
          <w:color w:val="000000"/>
          <w:sz w:val="28"/>
        </w:rPr>
        <w:t>Іс № 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p>
    <w:p>
      <w:pPr>
        <w:spacing w:after="0"/>
        <w:ind w:left="0"/>
        <w:jc w:val="both"/>
      </w:pP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xml:space="preserve"> (өтініш берушінің тегі, аты, әкесінің аты (бар болса)</w:t>
      </w:r>
    </w:p>
    <w:p>
      <w:pPr>
        <w:spacing w:after="0"/>
        <w:ind w:left="0"/>
        <w:jc w:val="both"/>
      </w:pPr>
      <w:r>
        <w:rPr>
          <w:rFonts w:ascii="Times New Roman"/>
          <w:b w:val="false"/>
          <w:i w:val="false"/>
          <w:color w:val="000000"/>
          <w:sz w:val="28"/>
        </w:rPr>
        <w:t>
      Жүгінген күні 20___ жылғы "___" ___________</w:t>
      </w:r>
    </w:p>
    <w:p>
      <w:pPr>
        <w:spacing w:after="0"/>
        <w:ind w:left="0"/>
        <w:jc w:val="both"/>
      </w:pP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w:t>
      </w:r>
      <w:r>
        <w:br/>
      </w:r>
      <w:r>
        <w:rPr>
          <w:rFonts w:ascii="Times New Roman"/>
          <w:b w:val="false"/>
          <w:i w:val="false"/>
          <w:color w:val="000000"/>
          <w:sz w:val="28"/>
        </w:rPr>
        <w:t xml:space="preserve"> (сомасы жазбаша)</w:t>
      </w:r>
    </w:p>
    <w:p>
      <w:pPr>
        <w:spacing w:after="0"/>
        <w:ind w:left="0"/>
        <w:jc w:val="both"/>
      </w:pP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w:t>
      </w:r>
      <w:r>
        <w:br/>
      </w:r>
      <w:r>
        <w:rPr>
          <w:rFonts w:ascii="Times New Roman"/>
          <w:b w:val="false"/>
          <w:i w:val="false"/>
          <w:color w:val="000000"/>
          <w:sz w:val="28"/>
        </w:rPr>
        <w:t>___________________________ теңге мөлшерінде белгіленсін.</w:t>
      </w:r>
      <w:r>
        <w:br/>
      </w:r>
      <w:r>
        <w:rPr>
          <w:rFonts w:ascii="Times New Roman"/>
          <w:b w:val="false"/>
          <w:i w:val="false"/>
          <w:color w:val="000000"/>
          <w:sz w:val="28"/>
        </w:rPr>
        <w:t xml:space="preserve"> (сомасы жазбаша)</w:t>
      </w:r>
      <w:r>
        <w:br/>
      </w:r>
      <w:r>
        <w:rPr>
          <w:rFonts w:ascii="Times New Roman"/>
          <w:b w:val="false"/>
          <w:i w:val="false"/>
          <w:color w:val="000000"/>
          <w:sz w:val="28"/>
        </w:rPr>
        <w:t>Негіздеме: 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___________________________________________________________________________отбасының белсенділігін арттырудың әлеуметтік келісімшартының негізінде шартты ақшалай көмек тағайындаудан бас тартылсын.</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басшысы____________________________________ __________________________________________________</w:t>
      </w:r>
      <w:r>
        <w:br/>
      </w:r>
      <w:r>
        <w:rPr>
          <w:rFonts w:ascii="Times New Roman"/>
          <w:b w:val="false"/>
          <w:i w:val="false"/>
          <w:color w:val="000000"/>
          <w:sz w:val="28"/>
        </w:rPr>
        <w:t>(Тегі,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 бойынша шартты ақшалай көмекті тағайындаудан бас тарту туралы № _____ хабарлама</w:t>
      </w:r>
    </w:p>
    <w:p>
      <w:pPr>
        <w:spacing w:after="0"/>
        <w:ind w:left="0"/>
        <w:jc w:val="both"/>
      </w:pPr>
      <w:r>
        <w:rPr>
          <w:rFonts w:ascii="Times New Roman"/>
          <w:b w:val="false"/>
          <w:i w:val="false"/>
          <w:color w:val="000000"/>
          <w:sz w:val="28"/>
        </w:rPr>
        <w:t>
      20__ жылғы "_____" 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w:t>
      </w:r>
      <w:r>
        <w:br/>
      </w:r>
      <w:r>
        <w:rPr>
          <w:rFonts w:ascii="Times New Roman"/>
          <w:b w:val="false"/>
          <w:i w:val="false"/>
          <w:color w:val="000000"/>
          <w:sz w:val="28"/>
        </w:rPr>
        <w:t xml:space="preserve"> Өтініш берушінің туған күні 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p>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p>
      <w:pPr>
        <w:spacing w:after="0"/>
        <w:ind w:left="0"/>
        <w:jc w:val="both"/>
      </w:pPr>
      <w:r>
        <w:rPr>
          <w:rFonts w:ascii="Times New Roman"/>
          <w:b w:val="false"/>
          <w:i w:val="false"/>
          <w:color w:val="000000"/>
          <w:sz w:val="28"/>
        </w:rPr>
        <w:t>
      өтініш беруші толық емес құжаттар пакетін ұсынуы;</w:t>
      </w:r>
    </w:p>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p>
    <w:p>
      <w:pPr>
        <w:spacing w:after="0"/>
        <w:ind w:left="0"/>
        <w:jc w:val="both"/>
      </w:pPr>
      <w:r>
        <w:rPr>
          <w:rFonts w:ascii="Times New Roman"/>
          <w:b w:val="false"/>
          <w:i w:val="false"/>
          <w:color w:val="000000"/>
          <w:sz w:val="28"/>
        </w:rPr>
        <w:t>
      шартты ақшалай көмекті тағайындау немесе тағайындауға өтініш беру фактісінің болуы;</w:t>
      </w:r>
    </w:p>
    <w:p>
      <w:pPr>
        <w:spacing w:after="0"/>
        <w:ind w:left="0"/>
        <w:jc w:val="both"/>
      </w:pPr>
      <w:r>
        <w:rPr>
          <w:rFonts w:ascii="Times New Roman"/>
          <w:b w:val="false"/>
          <w:i w:val="false"/>
          <w:color w:val="000000"/>
          <w:sz w:val="28"/>
        </w:rPr>
        <w:t>
      өтініш беруші, отбасы мүшесі (мүшелері) атаулы әлеуметтік көмек төлемін тоқтатудан бас тарту себептері (қажеттісінің астын сызу) бойынша "Өрлеу" жобасы шеңберінде Сізге шартты ақшалай көмек тағайындаудан бас тартылғанын назарыңызға жеткізеді.</w:t>
      </w:r>
    </w:p>
    <w:p>
      <w:pPr>
        <w:spacing w:after="0"/>
        <w:ind w:left="0"/>
        <w:jc w:val="both"/>
      </w:pPr>
      <w:r>
        <w:rPr>
          <w:rFonts w:ascii="Times New Roman"/>
          <w:b w:val="false"/>
          <w:i w:val="false"/>
          <w:color w:val="000000"/>
          <w:sz w:val="28"/>
        </w:rPr>
        <w:t>
      Құжаттарды қайтару күні 20__ жылғы "____" _______________.</w:t>
      </w:r>
    </w:p>
    <w:p>
      <w:pPr>
        <w:spacing w:after="0"/>
        <w:ind w:left="0"/>
        <w:jc w:val="both"/>
      </w:pPr>
      <w:r>
        <w:rPr>
          <w:rFonts w:ascii="Times New Roman"/>
          <w:b w:val="false"/>
          <w:i w:val="false"/>
          <w:color w:val="000000"/>
          <w:sz w:val="28"/>
        </w:rPr>
        <w:t>
      Хабарлама жоба жөніндегі жұмыспен қамту және әлеуметтік бағдарламалар бөлімінің жауапты адамының Электронды сандық қолтаңбасымен куәландырылды.</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w:t>
      </w:r>
      <w:r>
        <w:br/>
      </w:r>
      <w:r>
        <w:rPr>
          <w:rFonts w:ascii="Times New Roman"/>
          <w:b w:val="false"/>
          <w:i w:val="false"/>
          <w:color w:val="000000"/>
          <w:sz w:val="28"/>
        </w:rPr>
        <w:t>бөлімінің басшысы</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18"/>
          <w:p>
            <w:pPr>
              <w:spacing w:after="20"/>
              <w:ind w:left="20"/>
              <w:jc w:val="both"/>
            </w:pPr>
            <w:r>
              <w:rPr>
                <w:rFonts w:ascii="Times New Roman"/>
                <w:b w:val="false"/>
                <w:i w:val="false"/>
                <w:color w:val="000000"/>
                <w:sz w:val="20"/>
              </w:rPr>
              <w:t>
Р/с №</w:t>
            </w:r>
          </w:p>
          <w:bookmarkEnd w:id="118"/>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 (ауданы) бойынша жұмыспен қамту және әлеуметтік бағдарламалар бөлімінің шартты ақшалай көмек төлеуді тоқтата тұру туралы</w:t>
      </w:r>
    </w:p>
    <w:p>
      <w:pPr>
        <w:spacing w:after="0"/>
        <w:ind w:left="0"/>
        <w:jc w:val="both"/>
      </w:pPr>
      <w:r>
        <w:rPr>
          <w:rFonts w:ascii="Times New Roman"/>
          <w:b w:val="false"/>
          <w:i w:val="false"/>
          <w:color w:val="000000"/>
          <w:sz w:val="28"/>
        </w:rPr>
        <w:t>
      20__ жылғы "___" ___________ № __________ шешімі</w:t>
      </w:r>
    </w:p>
    <w:p>
      <w:pPr>
        <w:spacing w:after="0"/>
        <w:ind w:left="0"/>
        <w:jc w:val="both"/>
      </w:pPr>
      <w:r>
        <w:rPr>
          <w:rFonts w:ascii="Times New Roman"/>
          <w:b w:val="false"/>
          <w:i w:val="false"/>
          <w:color w:val="000000"/>
          <w:sz w:val="28"/>
        </w:rPr>
        <w:t>
      Iс № 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w:t>
      </w:r>
    </w:p>
    <w:p>
      <w:pPr>
        <w:spacing w:after="0"/>
        <w:ind w:left="0"/>
        <w:jc w:val="both"/>
      </w:pPr>
      <w:r>
        <w:rPr>
          <w:rFonts w:ascii="Times New Roman"/>
          <w:b w:val="false"/>
          <w:i w:val="false"/>
          <w:color w:val="000000"/>
          <w:sz w:val="28"/>
        </w:rPr>
        <w:t>
      Туған күнi 19__ жылғы "___" __________________</w:t>
      </w:r>
    </w:p>
    <w:p>
      <w:pPr>
        <w:spacing w:after="0"/>
        <w:ind w:left="0"/>
        <w:jc w:val="both"/>
      </w:pPr>
      <w:r>
        <w:rPr>
          <w:rFonts w:ascii="Times New Roman"/>
          <w:b w:val="false"/>
          <w:i w:val="false"/>
          <w:color w:val="000000"/>
          <w:sz w:val="28"/>
        </w:rPr>
        <w:t>
      Төлем 20__ жылғы "___" ____________ бастап</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(себебiн көрсету)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себебi бойынша тоқтатыла тұрсын.</w:t>
      </w:r>
    </w:p>
    <w:p>
      <w:pPr>
        <w:spacing w:after="0"/>
        <w:ind w:left="0"/>
        <w:jc w:val="both"/>
      </w:pPr>
      <w:r>
        <w:rPr>
          <w:rFonts w:ascii="Times New Roman"/>
          <w:b w:val="false"/>
          <w:i w:val="false"/>
          <w:color w:val="000000"/>
          <w:sz w:val="28"/>
        </w:rPr>
        <w:t>
      Негiздеме</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(Тегі, аты, әкесінің аты (бар болса)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________________________________________ _______________________</w:t>
      </w:r>
      <w:r>
        <w:br/>
      </w: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 __ жылға отбасының белсенділігін арттыру бойынша жасалған әлеуметтік келісімшарттары мен әлеуметтік келісімшарттар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394"/>
        <w:gridCol w:w="394"/>
        <w:gridCol w:w="504"/>
        <w:gridCol w:w="504"/>
        <w:gridCol w:w="504"/>
        <w:gridCol w:w="1273"/>
        <w:gridCol w:w="1163"/>
        <w:gridCol w:w="504"/>
        <w:gridCol w:w="614"/>
        <w:gridCol w:w="613"/>
        <w:gridCol w:w="2481"/>
        <w:gridCol w:w="613"/>
        <w:gridCol w:w="613"/>
        <w:gridCol w:w="613"/>
        <w:gridCol w:w="614"/>
        <w:gridCol w:w="614"/>
      </w:tblGrid>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19"/>
          <w:p>
            <w:pPr>
              <w:spacing w:after="20"/>
              <w:ind w:left="20"/>
              <w:jc w:val="both"/>
            </w:pPr>
            <w:r>
              <w:rPr>
                <w:rFonts w:ascii="Times New Roman"/>
                <w:b w:val="false"/>
                <w:i w:val="false"/>
                <w:color w:val="000000"/>
                <w:sz w:val="20"/>
              </w:rPr>
              <w:t>
Өңірлердің атауы</w:t>
            </w:r>
          </w:p>
          <w:bookmarkEnd w:id="11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20"/>
          <w:p>
            <w:pPr>
              <w:spacing w:after="20"/>
              <w:ind w:left="20"/>
              <w:jc w:val="both"/>
            </w:pPr>
            <w:r>
              <w:rPr>
                <w:rFonts w:ascii="Times New Roman"/>
                <w:b w:val="false"/>
                <w:i w:val="false"/>
                <w:color w:val="000000"/>
                <w:sz w:val="20"/>
              </w:rPr>
              <w:t xml:space="preserve">
ШАК </w:t>
            </w:r>
            <w:r>
              <w:rPr>
                <w:rFonts w:ascii="Times New Roman"/>
                <w:b w:val="false"/>
                <w:i w:val="false"/>
                <w:color w:val="000000"/>
                <w:sz w:val="20"/>
              </w:rPr>
              <w:t>алуға</w:t>
            </w:r>
            <w:r>
              <w:rPr>
                <w:rFonts w:ascii="Times New Roman"/>
                <w:b w:val="false"/>
                <w:i w:val="false"/>
                <w:color w:val="000000"/>
                <w:sz w:val="20"/>
              </w:rPr>
              <w:t xml:space="preserve"> жүгінген </w:t>
            </w:r>
            <w:r>
              <w:rPr>
                <w:rFonts w:ascii="Times New Roman"/>
                <w:b w:val="false"/>
                <w:i w:val="false"/>
                <w:color w:val="000000"/>
                <w:sz w:val="20"/>
              </w:rPr>
              <w:t>барлық адам</w:t>
            </w:r>
          </w:p>
          <w:bookmarkEnd w:id="1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белсенділігін арттыру әлеуметтік келісім шарттарының саны,дана</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белсенділігін арттыру келісім шарты мен қамтылған адамдардың саны,адам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өрлеу жобасы бойынша жұмыс пенқамту орталығымен әлеуметтік келісім шарт жасағандардың саны,адам (8-ші 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саны,дана/адам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қатарынан,адам</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қатарынан,адам</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қатарынан,адам</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жүгінгендер,адам</w:t>
            </w:r>
          </w:p>
        </w:tc>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қатарынан,адам</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w:t>
            </w:r>
            <w:r>
              <w:br/>
            </w:r>
            <w:r>
              <w:rPr>
                <w:rFonts w:ascii="Times New Roman"/>
                <w:b w:val="false"/>
                <w:i w:val="false"/>
                <w:color w:val="000000"/>
                <w:sz w:val="20"/>
              </w:rPr>
              <w:t>
Алушылар қатарынан,адам</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ретжүгінгендер,адам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саны,дана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21"/>
          <w:p>
            <w:pPr>
              <w:spacing w:after="20"/>
              <w:ind w:left="20"/>
              <w:jc w:val="both"/>
            </w:pPr>
            <w:r>
              <w:rPr>
                <w:rFonts w:ascii="Times New Roman"/>
                <w:b w:val="false"/>
                <w:i w:val="false"/>
                <w:color w:val="000000"/>
                <w:sz w:val="20"/>
              </w:rPr>
              <w:t>
А</w:t>
            </w:r>
          </w:p>
          <w:bookmarkEnd w:id="121"/>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мемлекеттік жәрдемақы (бұдан әрі - МБЖ) алушы болса, онда тек отбасы мүшелері АӘК-де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55"/>
        <w:gridCol w:w="855"/>
        <w:gridCol w:w="855"/>
        <w:gridCol w:w="855"/>
        <w:gridCol w:w="855"/>
        <w:gridCol w:w="855"/>
        <w:gridCol w:w="855"/>
        <w:gridCol w:w="856"/>
        <w:gridCol w:w="856"/>
        <w:gridCol w:w="1328"/>
        <w:gridCol w:w="1329"/>
        <w:gridCol w:w="132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22"/>
          <w:p>
            <w:pPr>
              <w:spacing w:after="20"/>
              <w:ind w:left="20"/>
              <w:jc w:val="both"/>
            </w:pPr>
            <w:r>
              <w:rPr>
                <w:rFonts w:ascii="Times New Roman"/>
                <w:b w:val="false"/>
                <w:i w:val="false"/>
                <w:color w:val="000000"/>
                <w:sz w:val="20"/>
              </w:rPr>
              <w:t>
Өңірлердің атауы</w:t>
            </w:r>
          </w:p>
          <w:bookmarkEnd w:id="12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23"/>
          <w:p>
            <w:pPr>
              <w:spacing w:after="20"/>
              <w:ind w:left="20"/>
              <w:jc w:val="both"/>
            </w:pPr>
            <w:r>
              <w:rPr>
                <w:rFonts w:ascii="Times New Roman"/>
                <w:b w:val="false"/>
                <w:i w:val="false"/>
                <w:color w:val="000000"/>
                <w:sz w:val="20"/>
              </w:rPr>
              <w:t>
А</w:t>
            </w:r>
          </w:p>
          <w:bookmarkEnd w:id="123"/>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Шартты ақшалай көмекті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94"/>
        <w:gridCol w:w="594"/>
        <w:gridCol w:w="759"/>
        <w:gridCol w:w="1418"/>
        <w:gridCol w:w="594"/>
        <w:gridCol w:w="594"/>
        <w:gridCol w:w="759"/>
        <w:gridCol w:w="3789"/>
        <w:gridCol w:w="922"/>
        <w:gridCol w:w="923"/>
        <w:gridCol w:w="1091"/>
      </w:tblGrid>
      <w:tr>
        <w:trPr>
          <w:trHeight w:val="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24"/>
          <w:p>
            <w:pPr>
              <w:spacing w:after="20"/>
              <w:ind w:left="20"/>
              <w:jc w:val="both"/>
            </w:pPr>
            <w:r>
              <w:rPr>
                <w:rFonts w:ascii="Times New Roman"/>
                <w:b w:val="false"/>
                <w:i w:val="false"/>
                <w:color w:val="000000"/>
                <w:sz w:val="20"/>
              </w:rPr>
              <w:t>
№</w:t>
            </w:r>
          </w:p>
          <w:bookmarkEnd w:id="124"/>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балалар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сәтте жұмысы барлар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25"/>
          <w:p>
            <w:pPr>
              <w:spacing w:after="20"/>
              <w:ind w:left="20"/>
              <w:jc w:val="both"/>
            </w:pPr>
            <w:r>
              <w:rPr>
                <w:rFonts w:ascii="Times New Roman"/>
                <w:b w:val="false"/>
                <w:i w:val="false"/>
                <w:color w:val="000000"/>
                <w:sz w:val="20"/>
              </w:rPr>
              <w:t>
А</w:t>
            </w:r>
          </w:p>
          <w:bookmarkEnd w:id="125"/>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24" w:id="126"/>
    <w:p>
      <w:pPr>
        <w:spacing w:after="0"/>
        <w:ind w:left="0"/>
        <w:jc w:val="both"/>
      </w:pPr>
      <w:r>
        <w:rPr>
          <w:rFonts w:ascii="Times New Roman"/>
          <w:b w:val="false"/>
          <w:i w:val="false"/>
          <w:color w:val="000000"/>
          <w:sz w:val="28"/>
        </w:rPr>
        <w:t>
      кестенің жалғасы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052"/>
        <w:gridCol w:w="890"/>
        <w:gridCol w:w="890"/>
        <w:gridCol w:w="890"/>
        <w:gridCol w:w="893"/>
        <w:gridCol w:w="890"/>
        <w:gridCol w:w="1584"/>
        <w:gridCol w:w="891"/>
        <w:gridCol w:w="891"/>
        <w:gridCol w:w="8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27"/>
          <w:p>
            <w:pPr>
              <w:spacing w:after="20"/>
              <w:ind w:left="20"/>
              <w:jc w:val="both"/>
            </w:pPr>
            <w:r>
              <w:rPr>
                <w:rFonts w:ascii="Times New Roman"/>
                <w:b w:val="false"/>
                <w:i w:val="false"/>
                <w:color w:val="000000"/>
                <w:sz w:val="20"/>
              </w:rPr>
              <w:t xml:space="preserve">
кәсіптік бағдарлау шаралары </w:t>
            </w:r>
          </w:p>
          <w:bookmarkEnd w:id="1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28"/>
          <w:p>
            <w:pPr>
              <w:spacing w:after="20"/>
              <w:ind w:left="20"/>
              <w:jc w:val="both"/>
            </w:pPr>
            <w:r>
              <w:rPr>
                <w:rFonts w:ascii="Times New Roman"/>
                <w:b w:val="false"/>
                <w:i w:val="false"/>
                <w:color w:val="000000"/>
                <w:sz w:val="20"/>
              </w:rPr>
              <w:t>
12- кестеден, оның ішінде жұмыспен қамтуға жәрдемдесу шараларына тартылғандар</w:t>
            </w:r>
          </w:p>
          <w:bookmarkEnd w:id="12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 арқылы ЖЖК қатысушылары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бағдарламалар бөлімі арқылы </w:t>
            </w: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жәрдем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даярлау, біліктілікті арттыру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29"/>
          <w:p>
            <w:pPr>
              <w:spacing w:after="20"/>
              <w:ind w:left="20"/>
              <w:jc w:val="both"/>
            </w:pPr>
            <w:r>
              <w:rPr>
                <w:rFonts w:ascii="Times New Roman"/>
                <w:b w:val="false"/>
                <w:i w:val="false"/>
                <w:color w:val="000000"/>
                <w:sz w:val="20"/>
              </w:rPr>
              <w:t>
13</w:t>
            </w:r>
          </w:p>
          <w:bookmarkEnd w:id="129"/>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330" w:id="130"/>
    <w:p>
      <w:pPr>
        <w:spacing w:after="0"/>
        <w:ind w:left="0"/>
        <w:jc w:val="both"/>
      </w:pPr>
      <w:r>
        <w:rPr>
          <w:rFonts w:ascii="Times New Roman"/>
          <w:b w:val="false"/>
          <w:i w:val="false"/>
          <w:color w:val="000000"/>
          <w:sz w:val="28"/>
        </w:rPr>
        <w:t xml:space="preserve">
       </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15 қыркүйектегі № 5-6 шешіміне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Ассистенттің отбасының белсенділігін арттырудың әлеуметтік келісімшартын сүйемелдеу туралы ай сайынғы есебі</w:t>
      </w:r>
    </w:p>
    <w:p>
      <w:pPr>
        <w:spacing w:after="0"/>
        <w:ind w:left="0"/>
        <w:jc w:val="both"/>
      </w:pPr>
      <w:r>
        <w:rPr>
          <w:rFonts w:ascii="Times New Roman"/>
          <w:b w:val="false"/>
          <w:i w:val="false"/>
          <w:color w:val="000000"/>
          <w:sz w:val="28"/>
        </w:rPr>
        <w:t>
       ______________________ ______________________ есеп қай ай үшін есепті дайындау күні</w:t>
      </w:r>
    </w:p>
    <w:p>
      <w:pPr>
        <w:spacing w:after="0"/>
        <w:ind w:left="0"/>
        <w:jc w:val="both"/>
      </w:pPr>
      <w:r>
        <w:rPr>
          <w:rFonts w:ascii="Times New Roman"/>
          <w:b w:val="false"/>
          <w:i w:val="false"/>
          <w:color w:val="000000"/>
          <w:sz w:val="28"/>
        </w:rPr>
        <w:t>
      Жүргізілген әңгімелер: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31"/>
          <w:p>
            <w:pPr>
              <w:spacing w:after="20"/>
              <w:ind w:left="20"/>
              <w:jc w:val="both"/>
            </w:pPr>
            <w:r>
              <w:rPr>
                <w:rFonts w:ascii="Times New Roman"/>
                <w:b w:val="false"/>
                <w:i w:val="false"/>
                <w:color w:val="000000"/>
                <w:sz w:val="20"/>
              </w:rPr>
              <w:t>
Отбасы, отағасының тегі, аты, әкесінің аты (бар болса)</w:t>
            </w:r>
          </w:p>
          <w:bookmarkEnd w:id="131"/>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3" w:id="132"/>
    <w:p>
      <w:pPr>
        <w:spacing w:after="0"/>
        <w:ind w:left="0"/>
        <w:jc w:val="both"/>
      </w:pPr>
      <w:r>
        <w:rPr>
          <w:rFonts w:ascii="Times New Roman"/>
          <w:b w:val="false"/>
          <w:i w:val="false"/>
          <w:color w:val="000000"/>
          <w:sz w:val="28"/>
        </w:rPr>
        <w:t>
      Жүргізілген мониторинг:</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33"/>
          <w:p>
            <w:pPr>
              <w:spacing w:after="20"/>
              <w:ind w:left="20"/>
              <w:jc w:val="both"/>
            </w:pPr>
            <w:r>
              <w:rPr>
                <w:rFonts w:ascii="Times New Roman"/>
                <w:b w:val="false"/>
                <w:i w:val="false"/>
                <w:color w:val="000000"/>
                <w:sz w:val="20"/>
              </w:rPr>
              <w:t>
№</w:t>
            </w:r>
          </w:p>
          <w:bookmarkEnd w:id="133"/>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34"/>
          <w:p>
            <w:pPr>
              <w:spacing w:after="20"/>
              <w:ind w:left="20"/>
              <w:jc w:val="both"/>
            </w:pPr>
            <w:r>
              <w:rPr>
                <w:rFonts w:ascii="Times New Roman"/>
                <w:b w:val="false"/>
                <w:i w:val="false"/>
                <w:color w:val="000000"/>
                <w:sz w:val="20"/>
              </w:rPr>
              <w:t>
1</w:t>
            </w:r>
          </w:p>
          <w:bookmarkEnd w:id="134"/>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35"/>
          <w:p>
            <w:pPr>
              <w:spacing w:after="20"/>
              <w:ind w:left="20"/>
              <w:jc w:val="both"/>
            </w:pPr>
            <w:r>
              <w:rPr>
                <w:rFonts w:ascii="Times New Roman"/>
                <w:b w:val="false"/>
                <w:i w:val="false"/>
                <w:color w:val="000000"/>
                <w:sz w:val="20"/>
              </w:rPr>
              <w:t>
2</w:t>
            </w:r>
          </w:p>
          <w:bookmarkEnd w:id="135"/>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түсініктемелер (егер бар болса) _____________________________</w:t>
      </w:r>
      <w:r>
        <w:br/>
      </w: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