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96f1" w14:textId="ae99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Жылыой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мәслихатының 2016 жылғы 31 қазандағы № 6-4 шешімі. Атырау облысының Әділет департаментінде 2016 жылғы 24 қарашада № 3685 болып тіркелді. Күші жойылды - Атырау облысы Жылыой аудандық мәслихатының 2018 жылғы 30 қаңтардағы № 17-3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Атырау облысы Жылыой аудандық мәслихатының 30.01.2018 № 17-3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 (Салық кодексі)" Қазақстан Республикасының 2008 жылғы 10 желтоқсандағы Кодексінің 386 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Жылыой ауданында пайдаланылмайтын ауыл шаруашылығы мақсатындағы жерлерге жер салығының базалық мөлшерлемелері және бірыңғай жер салығының мөлшерлемелері үш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экология, ауылшаруашылығы, агроөнеркәсіп, заңдылықты сақтау, құқық тәртібі және депутаттық этика мәселелері жөніндегі тұрақты комиссиясына (Т. Майлыбаев)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