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83de" w14:textId="7ff8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Жылой ауданы Жаңа Қаратон кенті әкімінің 2016 жылғы 8 қыркүйектегі № 40 шешімі. Атырау облысының Әділет департаментінде 2016 жылғы 26 қыркүйекте № 3620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2016 жылғы 13 сәуірдегі қорытындысы негізінде Жаңа Қаратон кенті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Қаратон кенті көшелеріне көше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.Осы шешімнің орындалуын бақылау Жаңа Қаратон кенті әкімінің орынбасары Ш.К. Жалғасбаеваға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Молдабаева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Қаратон кент әкімінің 2016 жылғы "08"қыркүйектегі № 40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Қаратон кентіндегі көше атауларының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16-19, 20а,20б, 21, 22а,22б, 23, 24а, 24б, 25-32, 33а,33б, 34, 35а, 35б, 36, 37а, 37б, 38-43, 44а, 44б, 45, 46а, 46б, 47, 48а, 48б, 49-56, 57а, 57б, 58, 59а, 59б, 60а, 60б, 61- 64, 66-74, 90-95, 96а, 96б, 97а, 97б, 197-202, 205-210, 319, 323-327, 330-335, 337, 339-343, 346-351, 713а,713бүйлер аралығындағы көшеге мұнайшы-бұрғышы Боран Ержановтың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211-217, 258-259, 271-274, 320-322, 387-391, 394, 418-419, 455-465, 511-514, 564-571 үйлер аралығындағы көшеге мұнайшы Базарбай Мұқановтың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№ 715а, 715б, 718а,718б, 721а,721б; 724а,724б, 725а,725б; 729а,729б, 730а,730б, 739б, 740а,740б, 750а,750б, 751а,751б, 772а, 772б,773а, 773б, 774а, 774б, 800а, 801а, 801б, 833а,833б, 838а, 838б, 845а, 845б, 847, 866а, 866б, 867а, 867б, 872а, 872б, 873а, 873б, 874а, 874б, 877а, 877б, 878а, 878б, 879а, 879б, 882 үйлер аралығындағы көшеге мұнайшы, геолог-барлаушы Балағұл Рзиевтің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№ 727а,727б, 728а,728б, 733а,733б,734а,734б, 735а,735б,736а,736б, 743а, 743б, 744а, 744б, 745а, 745б, 746а, 746б, 754а, 754б, 755а, 755б, 756а, 756б, 777а, 777б, 778а, 778б, 779а, 779б, 780а, 807а, 807б,810а, 810б, 848а, 848б, 849а, 849б, 853а, 853б, 858а, 858б, 859а, 859б, 863а, 863б, 864а, 864б, 865а, 865б, 868а, 868б, 869а, 869б үйлер аралығындағы көшеге мұнайшы-геолог Жолдас Жұмалиевтің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№ 30 көшеге – Ұлы Отан соғысы ардагері Хасан Алдаховтың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