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2f9e7" w14:textId="c02f9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аудандық мәслихатының 2015 жылғы 24 желтоқсандағы № 341 "2016 – 2018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мәслихатының 2016 жылғы 26 сәуірдегі № 18 шешімі. Атырау облысының Әділет департаментінде 2016 жылғы 29 сәуірде № 3499 болып тіркелді. Күші жойылды - Атырау облысы Махамбет ауданы мәслихатының 2017 жылғы 17 ақпандағы № 127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Махамбет ауданы мәслихатының 17.02.2017 № </w:t>
      </w:r>
      <w:r>
        <w:rPr>
          <w:rFonts w:ascii="Times New Roman"/>
          <w:b w:val="false"/>
          <w:i w:val="false"/>
          <w:color w:val="ff0000"/>
          <w:sz w:val="28"/>
        </w:rPr>
        <w:t>127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Махамбет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2015 жылғы 24 желтоқсандағы № 341 "2016-2018 жылдарға арналған аудандық бюджет туралы" (нормативтік құқықтық актілерді мемлекеттік тіркеу тізілімінде № 3442 санымен тіркелген, 2016 жылғы 28 қаңтардағы аудандық "Жайық шұғыласы"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"4 485 422" сандары "4 909 900"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"1 953 999" сандары "2 279 086"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"2 520 970" сандары "2 620 361"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"4 485 422" сандары "5 082 008"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 -12 726" сандары "-184 834"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"бюджет тапшылығын қаржыландыру (профицитін пайдалану)" деген жолдағы "12 726" сандары "184 834"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"бюджет қаражатының пайдаланылатын қалдықтары" деген жолдағы "0" саны "172 108"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бірінші абзацтағы "1 953 991" сандары "2 053 382"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алтыншы абзацтағы "20 530" сандары "21 100"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сегізінші абзацтағы "645 306" сандары "649 743"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он екінші абзацтағы "1 548" сандары "11 905"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он үшінші абзацтағы "665" сандары "760"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"экономикалық орнықтылықты қамтамасыз етуге – 47 826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"жергілікті бюджеттердің шығындарын өтеуді қамтамасыз етуге – 9 027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"e-Iearning" электрондық оқыту жүйесін қамтамасыз етуіне - 3 492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"балалар-жасөспірімдер спорт мектебін ұстауға - 20 162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"бруцеллезбен ауыратын санитариялық союға бағытталған ауыл шаруашылығы малдардың (ірі қара және ұсақ малдың) құнын (50%- дейін) өтеуге – 414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"жануарлардың аса қауіпті ауруларының диагностикасына - 3 011 мың теңге;".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орындалысына бақылау жасау аудандық мәслихаттың заңдылықты сақтау, экономика және бюджет, қаржы мәселелері жөніндегі тұрақты комиссияның төрағасына (Р.Тұрдағали)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2-сессиясының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 аудандық мәслихаттың 2016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сәуірдегі 18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 2015жылғы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 желтоқсандағы № 341 шешіміне 1 қосымша</w:t>
            </w:r>
          </w:p>
        </w:tc>
      </w:tr>
    </w:tbl>
    <w:bookmarkStart w:name="z4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7311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182"/>
        <w:gridCol w:w="1183"/>
        <w:gridCol w:w="6527"/>
        <w:gridCol w:w="25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мен оқыту ұйымдарының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мектеп олимпиадаларын және мектептен тыс іс – шараларды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жасөспірімдердің психикалық денсаулығын зерттеу және халыққа психологиялық–медициналық-педагогикалық консультациялық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үйінде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үйге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– 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қаланың, кенттің, ауылдың , ауылдық округтің мемлекеттік тұрғын үй қорының сақталуын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салуға, инженерлік-коммуникациялық инфрақұрылымды дамытуға және жастарға арналған жатақханаларды салуға, салып бітіруге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 – 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алқаптарын бір түрден екіншісіне ауыстыру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 және қала құрылысы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606"/>
        <w:gridCol w:w="1606"/>
        <w:gridCol w:w="5404"/>
        <w:gridCol w:w="25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2"/>
        <w:gridCol w:w="3101"/>
        <w:gridCol w:w="1812"/>
        <w:gridCol w:w="3761"/>
        <w:gridCol w:w="18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2"/>
        <w:gridCol w:w="2089"/>
        <w:gridCol w:w="2089"/>
        <w:gridCol w:w="5789"/>
        <w:gridCol w:w="8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1"/>
        <w:gridCol w:w="2946"/>
        <w:gridCol w:w="1721"/>
        <w:gridCol w:w="4189"/>
        <w:gridCol w:w="17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542"/>
        <w:gridCol w:w="901"/>
        <w:gridCol w:w="4410"/>
        <w:gridCol w:w="45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-184834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–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3"/>
        <w:gridCol w:w="2559"/>
        <w:gridCol w:w="2559"/>
        <w:gridCol w:w="4324"/>
        <w:gridCol w:w="10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2106"/>
        <w:gridCol w:w="1230"/>
        <w:gridCol w:w="2112"/>
        <w:gridCol w:w="56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 аудандық мәслихаттың 2016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сәуірдегі 18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 2015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 желтоқсандағы № 341 шешіміне 4 қосымша</w:t>
            </w:r>
          </w:p>
        </w:tc>
      </w:tr>
    </w:tbl>
    <w:bookmarkStart w:name="z34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 әкімдері аппараттарының бюджеттік бағдарламаларын қаржыландыру мөлшері (мың теңге)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3169"/>
        <w:gridCol w:w="1377"/>
        <w:gridCol w:w="1377"/>
        <w:gridCol w:w="1377"/>
        <w:gridCol w:w="1377"/>
        <w:gridCol w:w="1378"/>
        <w:gridCol w:w="137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деңгейдегі мәдени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демалыс жұмысын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3335"/>
        <w:gridCol w:w="1449"/>
        <w:gridCol w:w="1449"/>
        <w:gridCol w:w="1450"/>
        <w:gridCol w:w="1717"/>
        <w:gridCol w:w="198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деңгейдегі мәдени демалыс жұмысын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