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b86b" w14:textId="64cb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2016 жылғы 16 мамырдағы № 155 қаулысы. Атырау облысының Әділет департаментінде 2016 жылғы 21 маусымда № 3544 болып тіркелді. Күші жойылды - Атырау облысы Махамбет аудандық әкімдігінің 2020 жылғы 23 маусымдағы № 138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әкімдігінің 23.06.2020 № </w:t>
      </w:r>
      <w:r>
        <w:rPr>
          <w:rFonts w:ascii="Times New Roman"/>
          <w:b w:val="false"/>
          <w:i w:val="false"/>
          <w:color w:val="ff0000"/>
          <w:sz w:val="28"/>
        </w:rPr>
        <w:t>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және аудандық мәслихаттың 2016 жылғы 29 наурыздағы № 12 "Азаматтық қызметші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тізбесіне келісім беру туралы" шешіміне сәйкес Махамбет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Сейтқалиевқа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2016 жылғы 1 қаңтардан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Нәутиев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2-сессиясының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мамыр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мамыр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2016 жылғы "16" мамыр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қамсыздандыру, білім беру, мәдениет және спорт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Әлеуметтік қамсыздандыру мамандарының лауазымдары: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халықты жұмыспен қамту орталығының басшысы;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мамандар: әлеуметтік жұмыс жөніндегі маман, жұмыспен қамту орталығының (қызметінің) құрылымдық бөлімшесінің маманы, қарттар мен мүгедектерге күтім жасау жөніндегі әлеуметтік қызметкер.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Білім беру мамандарының лауазымдары: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басшысы, басшысының орынбасары, (басшының әкімшілік-шаруашылық бөлігі мәселелері жөніндегі орынбасарынан басқа);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мемлекеттік мекеме және мемлекеттік қазыналық кәсіпорын басшысы: мектепке дейінгі білім беру ұйымының, әдістемелік кабинеттің (орталық), психологиялық-педагогикалық түзеу кабинетінің;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лагерьдің, интернаттың, шеберхананың, оқу-өндіріс шеберхананың басшысы (меңгерушісі);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көмекшісі;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мектепке дейінгі, бастауыш, негізгі орта, жалпы орта, арнайы (түзету) және мамандандырылған білім беру ұйымдарының барлық мамандықтағы мұғалімдері, оның ішінде мұғалім-дефектолог (олигофренопедагог, сурдопедагог, тифлопедагог), мұғалім-логопед, бастапқы әскери даярлықты ұйымдастырушы оқытушы, тәлімгер, тәрбиелеуші, әдіскер (негізгі қызметтер), дене тәрбиесі нұсқаушысы (негізгі қызметтер), музыкалық жетекші (негізгі қызметтер), қосымша білім беретін педагог, ұйымдастырушы педагог, педагог-психолог, әлеуметтік педагог, зертханашы, логопед, психолог, концертмейстер (негізгі қызметтер), хореограф (негізгі қызметтер), мейірбике (мейіргер), емдәмдік мейірбике, кітапханашы, мәдени ұйымдастырушы, музыкатанушы, аккомпониатор, барлық мамандықтағы дәрігерлер.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Мәдениет мамандарының лауазымдары: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мемлекеттік мекеме және мемлекеттік қазыналық кәсіпорын басшысы, басшысының орынбасары (басшының әкімшілік-шаруашылық бөлігі мәселелері жөніндегі орынбасарынан басқа);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маңызы бар мемлекеттік мекеме және мемлекеттік қазыналық кәсіпорын басшысы;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кітапхана меңгерушісі (басшысы);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аккомпаниатор, аккомпаниатор – концертмейстер, барлық атаудағы әртістер, библиограф, кітапханашы, редактор (негізгі қызметтер), дирижер,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режиссер, қоюшы-режиссер, дыбыс режиссері, мәдени ұйымдастырушы (негізгі қызметтер), барлық атаудағы әдістемеші (негізгі қызметтер), музыкалық жетекші, вокал бойынша репетитор, хореограф, хормейстер, продюсер, барлық атаудағы суретшілер (негізгі қызметтер).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Спорт мамандарының лауазымдары: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 және мемлекеттік қазыналық кәсіпорын басшысы, басшысының орынбасары (басшының әкімшілік-шаруашылық бөлігі мәселелері жөніндегі орынбасарынан басқа);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аға жаттықтырушы;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 әдіскер, жаттықтырушы, жаттықтырушы-оқытушы, нұсқаушы-спортшы, барлық мамандықтағы дәрігер, (мамандандырылған) медициналық бике/аға.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