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15fb" w14:textId="aa41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ауылдық елді мекендерде тұратын және жұмыс істейтін мемлекеттік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2016 жылғы 21 қыркүйектегі № 60 шешімі. Атырау облысының Әділет департаментінде 2016 жылғы 10 қазанда № 3638 болып тіркелді. Күші жойылды - Атырау облысы Махамбет аудандық мәслихатының 2018 жылғы 28 желтоқсандағы № 302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28.12.2018 № </w:t>
      </w:r>
      <w:r>
        <w:rPr>
          <w:rFonts w:ascii="Times New Roman"/>
          <w:b w:val="false"/>
          <w:i w:val="false"/>
          <w:color w:val="ff0000"/>
          <w:sz w:val="28"/>
        </w:rPr>
        <w:t>302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ауданының ауылдық елді мекендерде тұратын және жұмыс істейтін мемлекеттік әлеуметтік қамсыздандыру, білім беру, мәдениет және спорт ұйымдарының мамандарына отын сатып алу үшін 5000 (бес мың) теңге мөлшерінде аудандық бюджет қаражаты есебінен бір жолғы әлеуметтік көмек берілсін. </w:t>
      </w:r>
    </w:p>
    <w:bookmarkEnd w:id="1"/>
    <w:bookmarkStart w:name="z6" w:id="2"/>
    <w:p>
      <w:pPr>
        <w:spacing w:after="0"/>
        <w:ind w:left="0"/>
        <w:jc w:val="both"/>
      </w:pPr>
      <w:r>
        <w:rPr>
          <w:rFonts w:ascii="Times New Roman"/>
          <w:b w:val="false"/>
          <w:i w:val="false"/>
          <w:color w:val="000000"/>
          <w:sz w:val="28"/>
        </w:rPr>
        <w:t xml:space="preserve">
      2. Аудандық мәслихаттың 2015 жылғы 22 қыркүйектегі № 321 "Махамбет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3318 санымен тіркелген, 2015 жылғы 29 қазанында "Жайық шұғыласы"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мәслихаттың заңдылықты сақтау, экономика, бюджет және қаржы мәселелері жөніндегі тұрақты комиссиясының төрағасына (Р. Тұрдағали) жүктелсін.</w:t>
      </w:r>
    </w:p>
    <w:bookmarkEnd w:id="3"/>
    <w:bookmarkStart w:name="z8"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5-сессиясының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Досқайыров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