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0065" w14:textId="72c0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мүліктерді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2016 жылғы 14 қыркүйектегі № 249 қаулысы. Атырау облысының Әділет департаментінде 2016 жылғы 19 қазанда № 3643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"Мемлекеттік мүлік туралы"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"Жекешелендіру объектілерін сату қағидасын бекіту туралы" Қазақстан Республикасы Үкіметінің 2011 жылғы 9 тамыздағы № 920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коммуналдық меншіктегі мүліктер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М.Ж.Сейтқалиевқа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органдарына мемлекеттік тіркелген күннен бастап күшіне енеді және ол алғашқы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әкімдігінің 2016 жылғы 14 қыркүйектегі №249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меншіктегі мүліктердің</w:t>
      </w:r>
      <w:r>
        <w:br/>
      </w:r>
      <w:r>
        <w:rPr>
          <w:rFonts w:ascii="Times New Roman"/>
          <w:b/>
          <w:i w:val="false"/>
          <w:color w:val="000000"/>
        </w:rPr>
        <w:t>Т І З Б Е С 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6255"/>
        <w:gridCol w:w="3651"/>
        <w:gridCol w:w="1830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(салынған)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Уаз 22069-04, тіркеу нөмірі Е550ВD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"Алмалы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1981-2000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ДТ-75, тіркеу нөмірі 09-10 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"Чкалов атындағы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ЮМЗ-6л, тіркеу нөмірі 07-16 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"Чкалов атындағы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МТЗ-80у, тіркеу нөмірі 15-67 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"Чкалов атындағы орта мектеп"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