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5888" w14:textId="1b95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2015 жылғы 24 желтоқсандағы № 341 "2016–2018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2016 жылғы 4 қарашадағы № 71 шешімі. Атырау облысының Әділет департаментінде 2016 жылғы 18 қарашада № 3674 болып тіркелді. Күші жойылды - Атырау облысы Махамбет ауданы мәслихатының 2017 жылғы 17 ақпандағы № 127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ауданы мәслихатының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24 желтоқсандағы № 341 "2016-2018 жылдарға арналған аудандық бюджет туралы" (нормативтік құқықтық актілерді мемлекеттік тіркеу тізілімінде № 3442 санымен тіркелген, 2016 жылғы 28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"6 322 766" сандары "6 364 325"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"3 062 833" сандары "3 190 422"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"5 503" сандары "4 314"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"8 430" сандары "11 666"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"3 246 000" сандары "3 157 923"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"6 494 874" сандары "6 536 433"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"таза бюджеттік кредиттеу" деген жолдағы "12 726" сандары "5 049"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"бюджеттік кредиттерді өтеу" деген жолдағы "0" саны "7 677"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"-184 834" сандары "-177 157"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пайдалану)" деген жолдағы "184 834" сандары "177 157"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"қарыздарды өтеу" деген жолдағы "0" саны "7 677"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"2 679 021" сандар "2 590 944"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"7 547" сандар "6 553"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"84 073" сандар "76 693"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"16 449" сандар "21 632"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"649 743" сандар "661 991"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"59 249" сандар "53 479"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"5 489" сандар "7 053"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"8 187" сандар "10 570"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"970 068" сандар "960 280"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"510 678" сандар "452 262"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"40 687" сандар "10 587"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"414" сандар "25"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"6 650" сандар "6 202"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"цифрлық білім беру инфрақұрылымын құруға мемлекеттік білім беру тапсырысын ұлғайтуға – 3 830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"35 348" сандар "2 800"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(Р. Тұрдағали)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Шотпақов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 жылғы 4 қарашадағы № 71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2015жылғы 24 желтоқсандағы № 341 шешіміне 1 қосымша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75"/>
        <w:gridCol w:w="7"/>
        <w:gridCol w:w="6528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 –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ауылдың , ауылдық округтің мемлекеттік тұрғын үй қорының сақталуын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–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342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2112"/>
        <w:gridCol w:w="5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 жылғы 4 қарашадағы № 71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2015жылғы 24 желтоқсандағы № 341 шешіміне 2 қосымша</w:t>
            </w:r>
          </w:p>
        </w:tc>
      </w:tr>
    </w:tbl>
    <w:bookmarkStart w:name="z3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75"/>
        <w:gridCol w:w="7"/>
        <w:gridCol w:w="6528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бадарламалар және азаматтық хал актілерін тіркеу саласындағы мемлекеттік саясатт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 –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ауылдың , ауылдық округтің мемлекеттік тұрғын үй қорының сақталуын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абаттандыруды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191"/>
        <w:gridCol w:w="1280"/>
        <w:gridCol w:w="6267"/>
        <w:gridCol w:w="1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–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4324"/>
        <w:gridCol w:w="1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 жылғы 4 қарашадағы № 71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№ 341 шешіміне 4 қосымша</w:t>
            </w:r>
          </w:p>
        </w:tc>
      </w:tr>
    </w:tbl>
    <w:bookmarkStart w:name="z6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 (мың теңге)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360"/>
        <w:gridCol w:w="502"/>
        <w:gridCol w:w="1023"/>
        <w:gridCol w:w="677"/>
        <w:gridCol w:w="1021"/>
        <w:gridCol w:w="754"/>
        <w:gridCol w:w="1020"/>
        <w:gridCol w:w="812"/>
        <w:gridCol w:w="1207"/>
        <w:gridCol w:w="871"/>
        <w:gridCol w:w="158"/>
        <w:gridCol w:w="12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 жылғы 4 қарашадағы № 71шешіміне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5 қосымша</w:t>
            </w:r>
          </w:p>
        </w:tc>
      </w:tr>
    </w:tbl>
    <w:bookmarkStart w:name="z7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9767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