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8ee5d" w14:textId="6a8ee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Махамбет ауданы бойынша мектепке дейiнгi тәрбие мен оқытуға мемлекеттiк бiлiм беру тапсырысын, жан басына шаққандағы қаржыландыру және ата-ананың ақы төлеу мөлшерін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Махамбет ауданы әкімдігінің 2016 жылғы 23 қарашадағы № 341 қаулысы. Атырау облысының Әділет департаментінде 2016 жылғы 28 желтоқсанда № 3731 болып тіркелді. Күші жойылды - Атырау облысы Махамбет ауданы әкімдігінің 2017 жылғы 28 қыркүйектегі № 307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Атырау облысы Махамбет ауданы әкімдігінің 28.0 9.2017 № </w:t>
      </w:r>
      <w:r>
        <w:rPr>
          <w:rFonts w:ascii="Times New Roman"/>
          <w:b w:val="false"/>
          <w:i w:val="false"/>
          <w:color w:val="ff0000"/>
          <w:sz w:val="28"/>
        </w:rPr>
        <w:t>307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2001 жылғы 23 қаңтардағы Қазақстан Республикасының Заңының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баптарына және "Білім туралы" Қазақстан Республикасының 2007 жылғы 27 шілдедегі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 тармағының 8-1) тармақшасына сәйкес, Махамбет аудандық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Махамбет ауданы бойынша мектепке дейінгі тәрбие мен оқытуға мемлекеттік білім беру тапсырысы, жан басына шаққандағы қаржыландыру және ата-ананың ақы төлеу мөлшері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А. Айманакумовқа жүктелсін.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Құттұмұрат-ұлы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Махамбет аудандық әкімдігінің 2016 жылғы 23 қарашадағы № 341 қаулысымен бекітілді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Махамбет ауданы бойынша мектепке дейiнгi тәрбие мен оқытуға мемлекеттiк бiлiм беру тапсырысы, жан басына шаққандағы қаржыландыру және ата-ананың ақы төлеу мөлшері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4"/>
        <w:gridCol w:w="1809"/>
        <w:gridCol w:w="2507"/>
        <w:gridCol w:w="1496"/>
        <w:gridCol w:w="1434"/>
        <w:gridCol w:w="1810"/>
        <w:gridCol w:w="181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білім беру мекемелерінде тәрбиеленушілердің саны</w:t>
            </w:r>
          </w:p>
          <w:bookmarkEnd w:id="5"/>
        </w:tc>
        <w:tc>
          <w:tcPr>
            <w:tcW w:w="25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мекемелерде жан басына шағып қаржыландырудың мөлшері айына (теңге)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мекемелерінде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ата-ананың ақы төлеу мөлшері айына (теңге)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 есебінен</w:t>
            </w:r>
          </w:p>
          <w:bookmarkEnd w:id="6"/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есебінен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Күніне бір баланың тамағына шығын, теңге (көп емес)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Айына бір баланың тамағына шығын теңге (көп емес)</w:t>
            </w:r>
          </w:p>
        </w:tc>
      </w:tr>
      <w:tr>
        <w:trPr>
          <w:trHeight w:val="30" w:hRule="atLeast"/>
        </w:trPr>
        <w:tc>
          <w:tcPr>
            <w:tcW w:w="14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  <w:bookmarkEnd w:id="7"/>
        </w:tc>
        <w:tc>
          <w:tcPr>
            <w:tcW w:w="18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</w:t>
            </w:r>
          </w:p>
        </w:tc>
        <w:tc>
          <w:tcPr>
            <w:tcW w:w="25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27945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 жас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жоғары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 жас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жоғары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