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dbdd" w14:textId="34dd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– 2019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2016 жылғы 23 желтоқсандағы № 120 шешімі. Атырау облысының Әділет департаментінде 2017 жылғы 5 қаңтарда № 3748 болып тіркелді. Күші жойылды - Атырау облысы Махамбет аудандық мәслихатының 2018 жылғы 28 наурыздағы № 223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ff0000"/>
          <w:sz w:val="28"/>
        </w:rPr>
        <w:t>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ұсынған 2017-2019 жылдарға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келесідей көлемде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8 960 647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3 268 312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- 6 482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- 12 225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5 671 063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9 241 805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- 8 491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- 8 491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-8 527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-289 649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- 289 649 мың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- 17 018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- 8 527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- 281 158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Махамбет аудандық мәслихатының 30.03.2017 №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30.06.2017 №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000000"/>
          <w:sz w:val="28"/>
        </w:rPr>
        <w:t>170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000000"/>
          <w:sz w:val="28"/>
        </w:rPr>
        <w:t>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2017 жылға арналған аудандық бюджетте облыстық бюджеттен - 4 371 703 мың теңге сомасында нысаналы трансферт көзделгені ескерілсін,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– 3 339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шартты ақшалай көмекті енгізуге – 3 425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– 9 395 мың теңге;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44 453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75 641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мәдениет ұйымдарының материалдық-техникалық базасын нығайтуға – 41 238 мың теңге;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– 17 589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жұмыстарын ұйымдастыруға және саябақтарды күрделі жөндеуге – 9 488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жекеленген санаттарына тұрғын үйлерді сатып алуға – 136 260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саласына арнайы техника мен құралдар сатып алуға – 373 930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күрделі жөндеуге – 61 225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 және жобалау-сметалық құжаттаманы жасақтауға – 1 464 177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жабдықтау және су бұру жүйелерін дамытуға -321 261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12 110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жобалау-сметалық құжаттама жасақтау және инженерлік- коммуникациялық инфрақұрылым құрылысына – 1 345 508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объектілерін дамытуға – 81 786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12 455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сумен жабдықтау жүйесінің жұмыс істеуін қамтамасыз етуге – 13 583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 энергиясынан жұмыс жасайтын көше жарығы шамдарын сатып алу және орнатуға – 6 700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 шығындарына және құжаттарын дайындау шығындарына – 44 500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оқу-әдістемелік кешендерді сатып алу және жеткізуге – 47 588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ескерткіштер сатып алу және орнатуға – 57 566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 материалдық-техникалық қамтамасыз ету және күрделі жөндеу үшін - 93 953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аппаратын ағымдағы ұстау және материалдық-техникалық жабдықтауға - 1 550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аппараттарын ағымдағы ұстау және материалдық-техникалық жабдықтауға – 11 970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тыныс-тіршілігін сипаттайтын хабарларды телеарналар арқылы эфирге шығару санын көбейтуге – 5 100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мүмкіндіктері шектеулі тұлғалар үшін пандустар орнатуға – 2 687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 және материалдық-техникалық жабдықтауға – 5 869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 және материалдық-техникалық жабдықтауға – 5 547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 қорымдарының (биотермиялық шұңқырлардың) құжаттарын дайындауға және ауыл шаруашылығы жануарларын бірдейлендіруді жүргізуге – 2 857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шараларына – 8 778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құруға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20 000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абаттандыру нысандарын салуға – 2 566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мекемелерде энергетикалық аудитті жүргізуге – 12 200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бруцеллезбен ауыратын, санитариялық союға бағытталған ауыл шаруашылығы малдардың (ірі қара және ұсақ малдың) құнын (50 %-ға дейін) өтеуге – 409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Махамбет аудандық мәслихатының 30.03.2017 №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30.06.2017 №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000000"/>
          <w:sz w:val="28"/>
        </w:rPr>
        <w:t>170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000000"/>
          <w:sz w:val="28"/>
        </w:rPr>
        <w:t>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аудандық бюджетте облыстық бюджеттен мамандарды әлеуметтік қолдау шараларын іске асыру үшін – 17 018 мың теңге бюджеттік кредит көзделгені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2017 жылға арналған аудандық бюджеттің құрамында әрбір ауылдық округтер әкімдері аппараттарының бюджеттік бағдарламаларын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органының 2017 жылға арналған резерві – 1 621 мың теңге мөлшерінде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Атырау облысы Махамбет аудандық мәслихатының 14.12.2017 № </w:t>
      </w:r>
      <w:r>
        <w:rPr>
          <w:rFonts w:ascii="Times New Roman"/>
          <w:b w:val="false"/>
          <w:i w:val="false"/>
          <w:color w:val="000000"/>
          <w:sz w:val="28"/>
        </w:rPr>
        <w:t>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2017 жылға ауылдық округтер бойынша жергілікті өзін-өзі басқару органдарына берілетін трансферттердің бөлінісі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2017 жылға арналған жергілікті бюджетті атқару процессінде секвестрлеуге жатпайтын жергілікті бюджеттік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(Р. Тұрдағали) жүктелсін.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2017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2016жылғы 23 желтоқсандағы № 120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Махамбет аудандық мәслихатының 14.12.2017 № </w:t>
      </w:r>
      <w:r>
        <w:rPr>
          <w:rFonts w:ascii="Times New Roman"/>
          <w:b w:val="false"/>
          <w:i w:val="false"/>
          <w:color w:val="ff0000"/>
          <w:sz w:val="28"/>
        </w:rPr>
        <w:t>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8960647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5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9241805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201630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0"/>
          <w:p>
            <w:pPr>
              <w:spacing w:after="20"/>
              <w:ind w:left="20"/>
              <w:jc w:val="both"/>
            </w:pPr>
          </w:p>
          <w:bookmarkEnd w:id="4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69265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1535950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пайдаланыл-маған (түгел пайдаланылмаған) нысаналы трансферттердің сомасын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52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56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-289649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3541"/>
        <w:gridCol w:w="2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62"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2156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2016жылғы 23 желтоқсандағы № 120 шешіміне 2 қосымша</w:t>
            </w:r>
          </w:p>
        </w:tc>
      </w:tr>
    </w:tbl>
    <w:bookmarkStart w:name="z35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13215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бадарламалар және азаматтық хал актілерін тіркеу саласындағы мемлекеттік саясатт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945"/>
        <w:gridCol w:w="1945"/>
        <w:gridCol w:w="6055"/>
        <w:gridCol w:w="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4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548"/>
        <w:gridCol w:w="2548"/>
        <w:gridCol w:w="4118"/>
        <w:gridCol w:w="1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"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8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2016жылғы 23 желтоқсандағы № 120 шешіміне 3 қосымша</w:t>
            </w:r>
          </w:p>
        </w:tc>
      </w:tr>
    </w:tbl>
    <w:bookmarkStart w:name="z66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52"/>
        <w:gridCol w:w="2"/>
        <w:gridCol w:w="6304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3677437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13215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  <w:bookmarkEnd w:id="10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945"/>
        <w:gridCol w:w="1945"/>
        <w:gridCol w:w="6055"/>
        <w:gridCol w:w="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2"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548"/>
        <w:gridCol w:w="2548"/>
        <w:gridCol w:w="4118"/>
        <w:gridCol w:w="1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2"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3"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 жылғы 23 желтоқсандағы № 120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Махамбет аудандық мәслихатының 14.12.2017 № </w:t>
      </w:r>
      <w:r>
        <w:rPr>
          <w:rFonts w:ascii="Times New Roman"/>
          <w:b w:val="false"/>
          <w:i w:val="false"/>
          <w:color w:val="ff0000"/>
          <w:sz w:val="28"/>
        </w:rPr>
        <w:t>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46"/>
        <w:gridCol w:w="688"/>
        <w:gridCol w:w="1034"/>
        <w:gridCol w:w="775"/>
        <w:gridCol w:w="1033"/>
        <w:gridCol w:w="824"/>
        <w:gridCol w:w="1031"/>
        <w:gridCol w:w="863"/>
        <w:gridCol w:w="1206"/>
        <w:gridCol w:w="922"/>
        <w:gridCol w:w="139"/>
        <w:gridCol w:w="12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594627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аудандық мәслихаттың 2016 жылғы 23 желтоқсандағы № 120 шешіміне 5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Атырау облысы Махамбет аудандық мәслихатының 14.12.2017 № </w:t>
      </w:r>
      <w:r>
        <w:rPr>
          <w:rFonts w:ascii="Times New Roman"/>
          <w:b w:val="false"/>
          <w:i w:val="false"/>
          <w:color w:val="ff0000"/>
          <w:sz w:val="28"/>
        </w:rPr>
        <w:t>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 ауылдық округі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2016 жылғы 23 желтоқсандағы № 120 шешіміне 6 қосымша</w:t>
            </w:r>
          </w:p>
        </w:tc>
      </w:tr>
    </w:tbl>
    <w:bookmarkStart w:name="z102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бюджетті атқару процесінде секвестрлеуге жатпайтын бюджеттік бағдарлама тізбесі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58"/>
        <w:gridCol w:w="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7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8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облыстық мәслихаттың шешімімен белгіленген бағдарламалар: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