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91fb" w14:textId="a7e9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2016 жылғы 5 желтоқсандағы № 364 бірлескен қаулысы және Атырау облысы Махамбет ауданы мәслихатының 2016 жылғы 23 желтоқсандағы № 122 шешімі. Атырау облысының Әділет департаментінде 2017 жылғы 26 қаңтарда № 3775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 баптарына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Жалпы аумағы 4633,95 гектар және ұзындығы 37666 метр болатын Махамбет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қаулының және шешімнің орындалуын бақылау аудан әкімінің орынбасарына (М. Аманов) және аудандық мәслихаттың заңдылықты сақтау, экономика, бюджет және қаржы мәселелері жөніндегі тұрақты комиссияның төрағасына (Р. Тұрдағали)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"5" желтоқсандағы № 364 бірлескен қаулысына және аудан мәслихатының 2016 жылғы "23" желтоқсандағы №122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