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251de" w14:textId="da251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both"/>
      </w:pPr>
      <w:r>
        <w:rPr>
          <w:rFonts w:ascii="Times New Roman"/>
          <w:b w:val="false"/>
          <w:i w:val="false"/>
          <w:color w:val="000000"/>
          <w:sz w:val="28"/>
        </w:rPr>
        <w:t>Атырау облысы Махамбет ауданы Бейбарыс ауылдық округі әкімінің 2016 жылғы 11 шілдедегі № 25 шешімі. Атырау облысының Әділет департаментінде 2016 жылғы 15 шілдеде № 3566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Махамбет аудандық аумақтық инспекциясы" мемлекеттік мекемесінің бас мемлекеттік ветеринариялық-санитариялық инспекторының 2016 жылғы 17 мамырдағы № 08/105 ұсынысы негізінде Бейбарыс ауылдық округі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Бейбарыс ауылдық округі аумағында пастереллез ауруының пайда болуына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Атырау облысы Денсаулық сақтау басқармасының "Махамбет аудандық орталық ауруханасы" шаруашылық жүргізу құқығындағы коммуналдық мемлекеттік кәсіпорнына (келісім бойынша),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Махамбет аудандық тұтынушылардың құқықтарын қорғау басқармасы" республикалық мемлекеттік мекемесіне (келісім бойынша) осы шешіммен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Сатымқызы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МАОМ ______________                                 МАТҚҚБ 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"Махамбет аудандық</w:t>
            </w:r>
            <w:r>
              <w:br/>
            </w:r>
            <w:r>
              <w:rPr>
                <w:rFonts w:ascii="Times New Roman"/>
                <w:b w:val="false"/>
                <w:i/>
                <w:color w:val="000000"/>
                <w:sz w:val="20"/>
              </w:rPr>
              <w:t xml:space="preserve"> орталық ауруханасы" шаруашылық</w:t>
            </w:r>
            <w:r>
              <w:br/>
            </w:r>
            <w:r>
              <w:rPr>
                <w:rFonts w:ascii="Times New Roman"/>
                <w:b w:val="false"/>
                <w:i/>
                <w:color w:val="000000"/>
                <w:sz w:val="20"/>
              </w:rPr>
              <w:t>жүргізу құқығындағы коммуналдық</w:t>
            </w:r>
            <w:r>
              <w:br/>
            </w:r>
            <w:r>
              <w:rPr>
                <w:rFonts w:ascii="Times New Roman"/>
                <w:b w:val="false"/>
                <w:i/>
                <w:color w:val="000000"/>
                <w:sz w:val="20"/>
              </w:rPr>
              <w:t>мемлекеттік кәсіпорнының бас дәрігері: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Сабиров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2016 жылғы "11" шілде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 Ұлттық</w:t>
            </w:r>
            <w:r>
              <w:br/>
            </w:r>
            <w:r>
              <w:rPr>
                <w:rFonts w:ascii="Times New Roman"/>
                <w:b w:val="false"/>
                <w:i/>
                <w:color w:val="000000"/>
                <w:sz w:val="20"/>
              </w:rPr>
              <w:t>экономика министрлігі</w:t>
            </w:r>
            <w:r>
              <w:br/>
            </w:r>
            <w:r>
              <w:rPr>
                <w:rFonts w:ascii="Times New Roman"/>
                <w:b w:val="false"/>
                <w:i/>
                <w:color w:val="000000"/>
                <w:sz w:val="20"/>
              </w:rPr>
              <w:t>Тұтынушылардың құқықтарын</w:t>
            </w:r>
            <w:r>
              <w:br/>
            </w:r>
            <w:r>
              <w:rPr>
                <w:rFonts w:ascii="Times New Roman"/>
                <w:b w:val="false"/>
                <w:i/>
                <w:color w:val="000000"/>
                <w:sz w:val="20"/>
              </w:rPr>
              <w:t>қорғау комитетінің Атырау облысы</w:t>
            </w:r>
            <w:r>
              <w:br/>
            </w:r>
            <w:r>
              <w:rPr>
                <w:rFonts w:ascii="Times New Roman"/>
                <w:b w:val="false"/>
                <w:i/>
                <w:color w:val="000000"/>
                <w:sz w:val="20"/>
              </w:rPr>
              <w:t>тұтынушылардың құқықтарын қорғау</w:t>
            </w:r>
            <w:r>
              <w:br/>
            </w:r>
            <w:r>
              <w:rPr>
                <w:rFonts w:ascii="Times New Roman"/>
                <w:b w:val="false"/>
                <w:i/>
                <w:color w:val="000000"/>
                <w:sz w:val="20"/>
              </w:rPr>
              <w:t>департаментінің Махамбет аудандық</w:t>
            </w:r>
            <w:r>
              <w:br/>
            </w:r>
            <w:r>
              <w:rPr>
                <w:rFonts w:ascii="Times New Roman"/>
                <w:b w:val="false"/>
                <w:i/>
                <w:color w:val="000000"/>
                <w:sz w:val="20"/>
              </w:rPr>
              <w:t>тұтынушылардың құқықтарын қорғау</w:t>
            </w:r>
            <w:r>
              <w:br/>
            </w:r>
            <w:r>
              <w:rPr>
                <w:rFonts w:ascii="Times New Roman"/>
                <w:b w:val="false"/>
                <w:i/>
                <w:color w:val="000000"/>
                <w:sz w:val="20"/>
              </w:rPr>
              <w:t>басқармасы" республикалық</w:t>
            </w:r>
            <w:r>
              <w:br/>
            </w:r>
            <w:r>
              <w:rPr>
                <w:rFonts w:ascii="Times New Roman"/>
                <w:b w:val="false"/>
                <w:i/>
                <w:color w:val="000000"/>
                <w:sz w:val="20"/>
              </w:rPr>
              <w:t>мемлекетік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Мамаева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2016 жылғы "11" шілде</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