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0f15" w14:textId="a3e0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Сарайшық ауылының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Сарайшық ауылдық округі әкімінің 2016 жылғы 19 қыркүйектегі № 30 шешімі. Атырау облысының Әділет департаментінде 2016 жылғы 19 қазанда № 3642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Сарайшық ауылдық округі тұрғындарының пікірін ескере отырып және Атырау облыстық ономастика комиссиясының 2016 жылғы 13 сәуірдегі қорытындысы негізінде, Сарайшық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Сарайшық ауылының атаусыз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Сарайшық ауылының шығыс бетіндегі солтүстіктен оңтүстікке қарай орналасқан көшеге "Жаңа ауыл"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М. Әуезов көшесіне батыс жағынан параллель көшеге "Сабыр Қазыбаев"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Сарайшық ауылының оңтүстік бетіндегі шығыстан батысқа қарай орналасқан көшеге "Наурыз"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