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13d2" w14:textId="fb71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19 қарашадағы № 285-V "Исатай ауданында тұратын аз қамтылған отбасыларға (азаматтарға) тұрғын үй көмегін көрсетудің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2016 жылғы 01 сәуірдегі № 12-VI шешімі. Атырау облысының Әділет департаментінде 2016 жылғы 13 сәуірде № 3478 болып тіркелді. Күші жойылды - Атырау облысы Исатай аудандық мәслихатының 2024 жылғы 16 сәуірдегі № 80-VIII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16.04.2024 № </w:t>
      </w:r>
      <w:r>
        <w:rPr>
          <w:rFonts w:ascii="Times New Roman"/>
          <w:b w:val="false"/>
          <w:i w:val="false"/>
          <w:color w:val="ff0000"/>
          <w:sz w:val="28"/>
        </w:rPr>
        <w:t>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19 қарашадағы № </w:t>
      </w:r>
      <w:r>
        <w:rPr>
          <w:rFonts w:ascii="Times New Roman"/>
          <w:b w:val="false"/>
          <w:i w:val="false"/>
          <w:color w:val="000000"/>
          <w:sz w:val="28"/>
        </w:rPr>
        <w:t>285-V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"Исатай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3396 санымен тіркелген, 2015 жылғы 31 желтоқсанда аудандық "Нарын таңы" газетінде жарияланған)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тармақтың 3) тармақшасының орыс тіліндегі мәтінінде "Расходы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 деген абзацы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заңдылықты сақтау, халықты әлеуметтік, құқықтық қорғау, мемлекеттік қызмет және сыбайлас жемқорлыққа қарсы іс қимыл, депутаттық этика жөніндегі тұрақты комиссиясына (А. Тулебаев)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Мутянова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