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37d2" w14:textId="78e37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Атырау облысы Исатай ауданы әкімдігінің 2016 жылғы 30 мамырдағы № 108 қаулысы. Атырау облысының Әділет департаментінде 2016 жылғы 27 маусымда № 3548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Атырау облысы Исатай ауданы әкімдігінің 16.11.2021 № </w:t>
      </w:r>
      <w:r>
        <w:rPr>
          <w:rFonts w:ascii="Times New Roman"/>
          <w:b w:val="false"/>
          <w:i w:val="false"/>
          <w:color w:val="ff0000"/>
          <w:sz w:val="28"/>
        </w:rPr>
        <w:t>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18 бабы </w:t>
      </w:r>
      <w:r>
        <w:rPr>
          <w:rFonts w:ascii="Times New Roman"/>
          <w:b w:val="false"/>
          <w:i w:val="false"/>
          <w:color w:val="000000"/>
          <w:sz w:val="28"/>
        </w:rPr>
        <w:t>2) тармақшасына</w:t>
      </w:r>
      <w:r>
        <w:rPr>
          <w:rFonts w:ascii="Times New Roman"/>
          <w:b w:val="false"/>
          <w:i w:val="false"/>
          <w:color w:val="000000"/>
          <w:sz w:val="28"/>
        </w:rPr>
        <w:t xml:space="preserve">, 139 бабы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және "Азаматтық қызметшілер болып табылатын және ауылдық жерде жұмыс істейтін әлеуметтік қамсыздандыру, білім беру, мәдениет және спорт саласындағы мамандары лауазымдарының тізбесіне келісім беру туралы" Исатай аудандық мәслихатының 2016 жылғы 01 сәуірдегі № 7-VI шешіміне сәйкес аудан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Азаматтық қызметшілер болып табылатын және ауылдық жерде жұмыс істейтін әлеуметтік қамсыздандыру, мәдениет саласындағы мамандар лауазымдарының </w:t>
      </w:r>
      <w:r>
        <w:rPr>
          <w:rFonts w:ascii="Times New Roman"/>
          <w:b w:val="false"/>
          <w:i w:val="false"/>
          <w:color w:val="000000"/>
          <w:sz w:val="28"/>
        </w:rPr>
        <w:t>тізбесі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Исатай ауданы әкімдігінің 16.11.2021 № </w:t>
      </w:r>
      <w:r>
        <w:rPr>
          <w:rFonts w:ascii="Times New Roman"/>
          <w:b w:val="false"/>
          <w:i w:val="false"/>
          <w:color w:val="ff0000"/>
          <w:sz w:val="28"/>
        </w:rPr>
        <w:t>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аудан әкімінің орынбасары М.Өтеғалиевке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 ол алғашқы ресми жарияланған күнінен бастап қолданысқа енгізіледі және 2016 жылғы 6 қаңтардан бастап туындаған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Сұлтанбеков</w:t>
            </w:r>
            <w:r>
              <w:rPr>
                <w:rFonts w:ascii="Times New Roman"/>
                <w:b w:val="false"/>
                <w:i w:val="false"/>
                <w:color w:val="000000"/>
                <w:sz w:val="20"/>
              </w:rPr>
              <w:t>
</w:t>
            </w:r>
          </w:p>
        </w:tc>
      </w:tr>
    </w:tbl>
    <w:bookmarkStart w:name="z10" w:id="1"/>
    <w:p>
      <w:pPr>
        <w:spacing w:after="0"/>
        <w:ind w:left="0"/>
        <w:jc w:val="both"/>
      </w:pPr>
      <w:r>
        <w:rPr>
          <w:rFonts w:ascii="Times New Roman"/>
          <w:b w:val="false"/>
          <w:i w:val="false"/>
          <w:color w:val="000000"/>
          <w:sz w:val="28"/>
        </w:rPr>
        <w:t>
      КЕЛІСІЛДІ: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1-ші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Мутянова</w:t>
            </w:r>
            <w:r>
              <w:rPr>
                <w:rFonts w:ascii="Times New Roman"/>
                <w:b w:val="false"/>
                <w:i w:val="false"/>
                <w:color w:val="000000"/>
                <w:sz w:val="20"/>
              </w:rPr>
              <w:t>
</w:t>
            </w:r>
          </w:p>
        </w:tc>
      </w:tr>
    </w:tbl>
    <w:bookmarkStart w:name="z13" w:id="2"/>
    <w:p>
      <w:pPr>
        <w:spacing w:after="0"/>
        <w:ind w:left="0"/>
        <w:jc w:val="both"/>
      </w:pPr>
      <w:r>
        <w:rPr>
          <w:rFonts w:ascii="Times New Roman"/>
          <w:b w:val="false"/>
          <w:i w:val="false"/>
          <w:color w:val="000000"/>
          <w:sz w:val="28"/>
        </w:rPr>
        <w:t>
      2016 жылғы 30 мамыр</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Мұханбеталиев</w:t>
            </w:r>
            <w:r>
              <w:rPr>
                <w:rFonts w:ascii="Times New Roman"/>
                <w:b w:val="false"/>
                <w:i w:val="false"/>
                <w:color w:val="000000"/>
                <w:sz w:val="20"/>
              </w:rPr>
              <w:t>
</w:t>
            </w:r>
          </w:p>
        </w:tc>
      </w:tr>
    </w:tbl>
    <w:bookmarkStart w:name="z15" w:id="3"/>
    <w:p>
      <w:pPr>
        <w:spacing w:after="0"/>
        <w:ind w:left="0"/>
        <w:jc w:val="both"/>
      </w:pPr>
      <w:r>
        <w:rPr>
          <w:rFonts w:ascii="Times New Roman"/>
          <w:b w:val="false"/>
          <w:i w:val="false"/>
          <w:color w:val="000000"/>
          <w:sz w:val="28"/>
        </w:rPr>
        <w:t>
      2016 жылғы 30 мамыр</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әкімдігінің 2016 жылғы 30 мамырдағы № 108 қаулысына қосымша </w:t>
            </w:r>
          </w:p>
        </w:tc>
      </w:tr>
    </w:tbl>
    <w:p>
      <w:pPr>
        <w:spacing w:after="0"/>
        <w:ind w:left="0"/>
        <w:jc w:val="left"/>
      </w:pPr>
      <w:r>
        <w:rPr>
          <w:rFonts w:ascii="Times New Roman"/>
          <w:b/>
          <w:i w:val="false"/>
          <w:color w:val="000000"/>
        </w:rPr>
        <w:t xml:space="preserve"> Исатай ауданы бойынша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w:t>
      </w:r>
    </w:p>
    <w:p>
      <w:pPr>
        <w:spacing w:after="0"/>
        <w:ind w:left="0"/>
        <w:jc w:val="both"/>
      </w:pPr>
      <w:r>
        <w:rPr>
          <w:rFonts w:ascii="Times New Roman"/>
          <w:b w:val="false"/>
          <w:i w:val="false"/>
          <w:color w:val="ff0000"/>
          <w:sz w:val="28"/>
        </w:rPr>
        <w:t xml:space="preserve">
      Ескерту. Қосымша жаңа редакцияда - Атырау облысы Исатай ауданы әкімдігінің 16.11.2021 № </w:t>
      </w:r>
      <w:r>
        <w:rPr>
          <w:rFonts w:ascii="Times New Roman"/>
          <w:b w:val="false"/>
          <w:i w:val="false"/>
          <w:color w:val="ff0000"/>
          <w:sz w:val="28"/>
        </w:rPr>
        <w:t>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7" w:id="4"/>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4"/>
    <w:bookmarkStart w:name="z18" w:id="5"/>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5"/>
    <w:bookmarkStart w:name="z19" w:id="6"/>
    <w:p>
      <w:pPr>
        <w:spacing w:after="0"/>
        <w:ind w:left="0"/>
        <w:jc w:val="both"/>
      </w:pPr>
      <w:r>
        <w:rPr>
          <w:rFonts w:ascii="Times New Roman"/>
          <w:b w:val="false"/>
          <w:i w:val="false"/>
          <w:color w:val="000000"/>
          <w:sz w:val="28"/>
        </w:rPr>
        <w:t>
      2) жартылай стационарлық үлгідегі ұйымның күндіз болу бөлімшесінің басшысы;</w:t>
      </w:r>
    </w:p>
    <w:bookmarkEnd w:id="6"/>
    <w:bookmarkStart w:name="z20" w:id="7"/>
    <w:p>
      <w:pPr>
        <w:spacing w:after="0"/>
        <w:ind w:left="0"/>
        <w:jc w:val="both"/>
      </w:pPr>
      <w:r>
        <w:rPr>
          <w:rFonts w:ascii="Times New Roman"/>
          <w:b w:val="false"/>
          <w:i w:val="false"/>
          <w:color w:val="000000"/>
          <w:sz w:val="28"/>
        </w:rPr>
        <w:t>
      3) барлық мамандықтағы дәрігерлер;</w:t>
      </w:r>
    </w:p>
    <w:bookmarkEnd w:id="7"/>
    <w:bookmarkStart w:name="z21" w:id="8"/>
    <w:p>
      <w:pPr>
        <w:spacing w:after="0"/>
        <w:ind w:left="0"/>
        <w:jc w:val="both"/>
      </w:pPr>
      <w:r>
        <w:rPr>
          <w:rFonts w:ascii="Times New Roman"/>
          <w:b w:val="false"/>
          <w:i w:val="false"/>
          <w:color w:val="000000"/>
          <w:sz w:val="28"/>
        </w:rPr>
        <w:t>
      4) мейіргер;</w:t>
      </w:r>
    </w:p>
    <w:bookmarkEnd w:id="8"/>
    <w:bookmarkStart w:name="z22" w:id="9"/>
    <w:p>
      <w:pPr>
        <w:spacing w:after="0"/>
        <w:ind w:left="0"/>
        <w:jc w:val="both"/>
      </w:pPr>
      <w:r>
        <w:rPr>
          <w:rFonts w:ascii="Times New Roman"/>
          <w:b w:val="false"/>
          <w:i w:val="false"/>
          <w:color w:val="000000"/>
          <w:sz w:val="28"/>
        </w:rPr>
        <w:t>
      5) емдік дене шынықтыру жөніндегі нұсқаушы;</w:t>
      </w:r>
    </w:p>
    <w:bookmarkEnd w:id="9"/>
    <w:bookmarkStart w:name="z23" w:id="10"/>
    <w:p>
      <w:pPr>
        <w:spacing w:after="0"/>
        <w:ind w:left="0"/>
        <w:jc w:val="both"/>
      </w:pPr>
      <w:r>
        <w:rPr>
          <w:rFonts w:ascii="Times New Roman"/>
          <w:b w:val="false"/>
          <w:i w:val="false"/>
          <w:color w:val="000000"/>
          <w:sz w:val="28"/>
        </w:rPr>
        <w:t>
      6) барлық мамандықтағы мұғалімдер;</w:t>
      </w:r>
    </w:p>
    <w:bookmarkEnd w:id="10"/>
    <w:bookmarkStart w:name="z24" w:id="11"/>
    <w:p>
      <w:pPr>
        <w:spacing w:after="0"/>
        <w:ind w:left="0"/>
        <w:jc w:val="both"/>
      </w:pPr>
      <w:r>
        <w:rPr>
          <w:rFonts w:ascii="Times New Roman"/>
          <w:b w:val="false"/>
          <w:i w:val="false"/>
          <w:color w:val="000000"/>
          <w:sz w:val="28"/>
        </w:rPr>
        <w:t>
      7) тәрбиеші;</w:t>
      </w:r>
    </w:p>
    <w:bookmarkEnd w:id="11"/>
    <w:bookmarkStart w:name="z25" w:id="12"/>
    <w:p>
      <w:pPr>
        <w:spacing w:after="0"/>
        <w:ind w:left="0"/>
        <w:jc w:val="both"/>
      </w:pPr>
      <w:r>
        <w:rPr>
          <w:rFonts w:ascii="Times New Roman"/>
          <w:b w:val="false"/>
          <w:i w:val="false"/>
          <w:color w:val="000000"/>
          <w:sz w:val="28"/>
        </w:rPr>
        <w:t>
      8) логопед;</w:t>
      </w:r>
    </w:p>
    <w:bookmarkEnd w:id="12"/>
    <w:bookmarkStart w:name="z26" w:id="13"/>
    <w:p>
      <w:pPr>
        <w:spacing w:after="0"/>
        <w:ind w:left="0"/>
        <w:jc w:val="both"/>
      </w:pPr>
      <w:r>
        <w:rPr>
          <w:rFonts w:ascii="Times New Roman"/>
          <w:b w:val="false"/>
          <w:i w:val="false"/>
          <w:color w:val="000000"/>
          <w:sz w:val="28"/>
        </w:rPr>
        <w:t>
      9) психолог;</w:t>
      </w:r>
    </w:p>
    <w:bookmarkEnd w:id="13"/>
    <w:bookmarkStart w:name="z27" w:id="14"/>
    <w:p>
      <w:pPr>
        <w:spacing w:after="0"/>
        <w:ind w:left="0"/>
        <w:jc w:val="both"/>
      </w:pPr>
      <w:r>
        <w:rPr>
          <w:rFonts w:ascii="Times New Roman"/>
          <w:b w:val="false"/>
          <w:i w:val="false"/>
          <w:color w:val="000000"/>
          <w:sz w:val="28"/>
        </w:rPr>
        <w:t>
      10) дефектолог;</w:t>
      </w:r>
    </w:p>
    <w:bookmarkEnd w:id="14"/>
    <w:bookmarkStart w:name="z28" w:id="15"/>
    <w:p>
      <w:pPr>
        <w:spacing w:after="0"/>
        <w:ind w:left="0"/>
        <w:jc w:val="both"/>
      </w:pPr>
      <w:r>
        <w:rPr>
          <w:rFonts w:ascii="Times New Roman"/>
          <w:b w:val="false"/>
          <w:i w:val="false"/>
          <w:color w:val="000000"/>
          <w:sz w:val="28"/>
        </w:rPr>
        <w:t>
      11) әдіскер;</w:t>
      </w:r>
    </w:p>
    <w:bookmarkEnd w:id="15"/>
    <w:bookmarkStart w:name="z29" w:id="16"/>
    <w:p>
      <w:pPr>
        <w:spacing w:after="0"/>
        <w:ind w:left="0"/>
        <w:jc w:val="both"/>
      </w:pPr>
      <w:r>
        <w:rPr>
          <w:rFonts w:ascii="Times New Roman"/>
          <w:b w:val="false"/>
          <w:i w:val="false"/>
          <w:color w:val="000000"/>
          <w:sz w:val="28"/>
        </w:rPr>
        <w:t>
      12) халықты жұмыспен қамту орталығының әлеуметтік жұмыс жөніндегі консультанты;</w:t>
      </w:r>
    </w:p>
    <w:bookmarkEnd w:id="16"/>
    <w:bookmarkStart w:name="z30" w:id="17"/>
    <w:p>
      <w:pPr>
        <w:spacing w:after="0"/>
        <w:ind w:left="0"/>
        <w:jc w:val="both"/>
      </w:pPr>
      <w:r>
        <w:rPr>
          <w:rFonts w:ascii="Times New Roman"/>
          <w:b w:val="false"/>
          <w:i w:val="false"/>
          <w:color w:val="000000"/>
          <w:sz w:val="28"/>
        </w:rPr>
        <w:t>
      13) халықты жұмыспен қамту орталығының (қызметінің) құрылымдық бөлімшесінің маманы;</w:t>
      </w:r>
    </w:p>
    <w:bookmarkEnd w:id="17"/>
    <w:bookmarkStart w:name="z31" w:id="18"/>
    <w:p>
      <w:pPr>
        <w:spacing w:after="0"/>
        <w:ind w:left="0"/>
        <w:jc w:val="both"/>
      </w:pPr>
      <w:r>
        <w:rPr>
          <w:rFonts w:ascii="Times New Roman"/>
          <w:b w:val="false"/>
          <w:i w:val="false"/>
          <w:color w:val="000000"/>
          <w:sz w:val="28"/>
        </w:rPr>
        <w:t>
      14) қарттар мен мүгедектерге күтім жасау жөніндегі әлеуметтік қызметкер;</w:t>
      </w:r>
    </w:p>
    <w:bookmarkEnd w:id="18"/>
    <w:bookmarkStart w:name="z32" w:id="19"/>
    <w:p>
      <w:pPr>
        <w:spacing w:after="0"/>
        <w:ind w:left="0"/>
        <w:jc w:val="both"/>
      </w:pPr>
      <w:r>
        <w:rPr>
          <w:rFonts w:ascii="Times New Roman"/>
          <w:b w:val="false"/>
          <w:i w:val="false"/>
          <w:color w:val="000000"/>
          <w:sz w:val="28"/>
        </w:rPr>
        <w:t>
      15) психоневрологиялық аурулары бар мүгедек балалар мен 18 жастан асқан мүгедектерге күтім жасау жөніндегі әлеуметтік қызметкер;</w:t>
      </w:r>
    </w:p>
    <w:bookmarkEnd w:id="19"/>
    <w:bookmarkStart w:name="z33" w:id="20"/>
    <w:p>
      <w:pPr>
        <w:spacing w:after="0"/>
        <w:ind w:left="0"/>
        <w:jc w:val="both"/>
      </w:pPr>
      <w:r>
        <w:rPr>
          <w:rFonts w:ascii="Times New Roman"/>
          <w:b w:val="false"/>
          <w:i w:val="false"/>
          <w:color w:val="000000"/>
          <w:sz w:val="28"/>
        </w:rPr>
        <w:t>
      16) халықты жұмыспен қамту орталығының ассистенті.</w:t>
      </w:r>
    </w:p>
    <w:bookmarkEnd w:id="20"/>
    <w:bookmarkStart w:name="z34" w:id="21"/>
    <w:p>
      <w:pPr>
        <w:spacing w:after="0"/>
        <w:ind w:left="0"/>
        <w:jc w:val="both"/>
      </w:pPr>
      <w:r>
        <w:rPr>
          <w:rFonts w:ascii="Times New Roman"/>
          <w:b w:val="false"/>
          <w:i w:val="false"/>
          <w:color w:val="000000"/>
          <w:sz w:val="28"/>
        </w:rPr>
        <w:t>
      2. Мәдениет саласындағы мамандардың лауазымдары:</w:t>
      </w:r>
    </w:p>
    <w:bookmarkEnd w:id="21"/>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(директоры);</w:t>
      </w:r>
    </w:p>
    <w:bookmarkStart w:name="z36" w:id="22"/>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 басшысының (директорының) орынбасары;</w:t>
      </w:r>
    </w:p>
    <w:bookmarkEnd w:id="22"/>
    <w:bookmarkStart w:name="z37" w:id="23"/>
    <w:p>
      <w:pPr>
        <w:spacing w:after="0"/>
        <w:ind w:left="0"/>
        <w:jc w:val="both"/>
      </w:pPr>
      <w:r>
        <w:rPr>
          <w:rFonts w:ascii="Times New Roman"/>
          <w:b w:val="false"/>
          <w:i w:val="false"/>
          <w:color w:val="000000"/>
          <w:sz w:val="28"/>
        </w:rPr>
        <w:t>
      3) ауылдық маңызы бар мемлекеттік мекеменің және мемлекеттік қазыналық кәсіпорынның басшысы (директоры);</w:t>
      </w:r>
    </w:p>
    <w:bookmarkEnd w:id="23"/>
    <w:bookmarkStart w:name="z38" w:id="24"/>
    <w:p>
      <w:pPr>
        <w:spacing w:after="0"/>
        <w:ind w:left="0"/>
        <w:jc w:val="both"/>
      </w:pPr>
      <w:r>
        <w:rPr>
          <w:rFonts w:ascii="Times New Roman"/>
          <w:b w:val="false"/>
          <w:i w:val="false"/>
          <w:color w:val="000000"/>
          <w:sz w:val="28"/>
        </w:rPr>
        <w:t>
      4) аудандық маңызы бар мемлекеттік мекеменің және мемлекеттік қазыналық кәсіпорынның көркемдік жетекшісі;</w:t>
      </w:r>
    </w:p>
    <w:bookmarkEnd w:id="24"/>
    <w:bookmarkStart w:name="z39" w:id="25"/>
    <w:p>
      <w:pPr>
        <w:spacing w:after="0"/>
        <w:ind w:left="0"/>
        <w:jc w:val="both"/>
      </w:pPr>
      <w:r>
        <w:rPr>
          <w:rFonts w:ascii="Times New Roman"/>
          <w:b w:val="false"/>
          <w:i w:val="false"/>
          <w:color w:val="000000"/>
          <w:sz w:val="28"/>
        </w:rPr>
        <w:t>
      5) аудандық маңызы бар мемлекеттік мекеменің және мемлекеттік қазыналық кәсіпорынның бас бухгалтері;</w:t>
      </w:r>
    </w:p>
    <w:bookmarkEnd w:id="25"/>
    <w:bookmarkStart w:name="z40" w:id="26"/>
    <w:p>
      <w:pPr>
        <w:spacing w:after="0"/>
        <w:ind w:left="0"/>
        <w:jc w:val="both"/>
      </w:pPr>
      <w:r>
        <w:rPr>
          <w:rFonts w:ascii="Times New Roman"/>
          <w:b w:val="false"/>
          <w:i w:val="false"/>
          <w:color w:val="000000"/>
          <w:sz w:val="28"/>
        </w:rPr>
        <w:t>
      6) аудандық маңызы бар мемлекеттік мекеменің және мемлекеттік қазыналық кәсіпорынның бөлімінің басшысы;</w:t>
      </w:r>
    </w:p>
    <w:bookmarkEnd w:id="26"/>
    <w:bookmarkStart w:name="z41" w:id="27"/>
    <w:p>
      <w:pPr>
        <w:spacing w:after="0"/>
        <w:ind w:left="0"/>
        <w:jc w:val="both"/>
      </w:pPr>
      <w:r>
        <w:rPr>
          <w:rFonts w:ascii="Times New Roman"/>
          <w:b w:val="false"/>
          <w:i w:val="false"/>
          <w:color w:val="000000"/>
          <w:sz w:val="28"/>
        </w:rPr>
        <w:t>
      7) аудандық маңызы бар мемлекеттік мекеменің және мемлекеттік қазыналық кәсіпорынның кітапхана меңгерушісі (басшысы);</w:t>
      </w:r>
    </w:p>
    <w:bookmarkEnd w:id="27"/>
    <w:bookmarkStart w:name="z42" w:id="28"/>
    <w:p>
      <w:pPr>
        <w:spacing w:after="0"/>
        <w:ind w:left="0"/>
        <w:jc w:val="both"/>
      </w:pPr>
      <w:r>
        <w:rPr>
          <w:rFonts w:ascii="Times New Roman"/>
          <w:b w:val="false"/>
          <w:i w:val="false"/>
          <w:color w:val="000000"/>
          <w:sz w:val="28"/>
        </w:rPr>
        <w:t>
      8) әкімші (негізгі қызметтер);</w:t>
      </w:r>
    </w:p>
    <w:bookmarkEnd w:id="28"/>
    <w:bookmarkStart w:name="z43" w:id="29"/>
    <w:p>
      <w:pPr>
        <w:spacing w:after="0"/>
        <w:ind w:left="0"/>
        <w:jc w:val="both"/>
      </w:pPr>
      <w:r>
        <w:rPr>
          <w:rFonts w:ascii="Times New Roman"/>
          <w:b w:val="false"/>
          <w:i w:val="false"/>
          <w:color w:val="000000"/>
          <w:sz w:val="28"/>
        </w:rPr>
        <w:t>
      9) аккомпаниатор;</w:t>
      </w:r>
    </w:p>
    <w:bookmarkEnd w:id="29"/>
    <w:bookmarkStart w:name="z44" w:id="30"/>
    <w:p>
      <w:pPr>
        <w:spacing w:after="0"/>
        <w:ind w:left="0"/>
        <w:jc w:val="both"/>
      </w:pPr>
      <w:r>
        <w:rPr>
          <w:rFonts w:ascii="Times New Roman"/>
          <w:b w:val="false"/>
          <w:i w:val="false"/>
          <w:color w:val="000000"/>
          <w:sz w:val="28"/>
        </w:rPr>
        <w:t>
      10) концертмейстер;</w:t>
      </w:r>
    </w:p>
    <w:bookmarkEnd w:id="30"/>
    <w:bookmarkStart w:name="z45" w:id="31"/>
    <w:p>
      <w:pPr>
        <w:spacing w:after="0"/>
        <w:ind w:left="0"/>
        <w:jc w:val="both"/>
      </w:pPr>
      <w:r>
        <w:rPr>
          <w:rFonts w:ascii="Times New Roman"/>
          <w:b w:val="false"/>
          <w:i w:val="false"/>
          <w:color w:val="000000"/>
          <w:sz w:val="28"/>
        </w:rPr>
        <w:t>
      11) библиограф;</w:t>
      </w:r>
    </w:p>
    <w:bookmarkEnd w:id="31"/>
    <w:bookmarkStart w:name="z46" w:id="32"/>
    <w:p>
      <w:pPr>
        <w:spacing w:after="0"/>
        <w:ind w:left="0"/>
        <w:jc w:val="both"/>
      </w:pPr>
      <w:r>
        <w:rPr>
          <w:rFonts w:ascii="Times New Roman"/>
          <w:b w:val="false"/>
          <w:i w:val="false"/>
          <w:color w:val="000000"/>
          <w:sz w:val="28"/>
        </w:rPr>
        <w:t>
      12) кітапханашы;</w:t>
      </w:r>
    </w:p>
    <w:bookmarkEnd w:id="32"/>
    <w:bookmarkStart w:name="z47" w:id="33"/>
    <w:p>
      <w:pPr>
        <w:spacing w:after="0"/>
        <w:ind w:left="0"/>
        <w:jc w:val="both"/>
      </w:pPr>
      <w:r>
        <w:rPr>
          <w:rFonts w:ascii="Times New Roman"/>
          <w:b w:val="false"/>
          <w:i w:val="false"/>
          <w:color w:val="000000"/>
          <w:sz w:val="28"/>
        </w:rPr>
        <w:t>
      13) дыбыс режиссері;</w:t>
      </w:r>
    </w:p>
    <w:bookmarkEnd w:id="33"/>
    <w:bookmarkStart w:name="z48" w:id="34"/>
    <w:p>
      <w:pPr>
        <w:spacing w:after="0"/>
        <w:ind w:left="0"/>
        <w:jc w:val="both"/>
      </w:pPr>
      <w:r>
        <w:rPr>
          <w:rFonts w:ascii="Times New Roman"/>
          <w:b w:val="false"/>
          <w:i w:val="false"/>
          <w:color w:val="000000"/>
          <w:sz w:val="28"/>
        </w:rPr>
        <w:t>
      14) барлық атаудағы инженер (негізгі қызметтер);</w:t>
      </w:r>
    </w:p>
    <w:bookmarkEnd w:id="34"/>
    <w:bookmarkStart w:name="z49" w:id="35"/>
    <w:p>
      <w:pPr>
        <w:spacing w:after="0"/>
        <w:ind w:left="0"/>
        <w:jc w:val="both"/>
      </w:pPr>
      <w:r>
        <w:rPr>
          <w:rFonts w:ascii="Times New Roman"/>
          <w:b w:val="false"/>
          <w:i w:val="false"/>
          <w:color w:val="000000"/>
          <w:sz w:val="28"/>
        </w:rPr>
        <w:t>
      15) мәдени ұйымдастырушы (негізгі қызметтер);</w:t>
      </w:r>
    </w:p>
    <w:bookmarkEnd w:id="35"/>
    <w:bookmarkStart w:name="z50" w:id="36"/>
    <w:p>
      <w:pPr>
        <w:spacing w:after="0"/>
        <w:ind w:left="0"/>
        <w:jc w:val="both"/>
      </w:pPr>
      <w:r>
        <w:rPr>
          <w:rFonts w:ascii="Times New Roman"/>
          <w:b w:val="false"/>
          <w:i w:val="false"/>
          <w:color w:val="000000"/>
          <w:sz w:val="28"/>
        </w:rPr>
        <w:t>
      16) ұжым (үйірме) басшысы;</w:t>
      </w:r>
    </w:p>
    <w:bookmarkEnd w:id="36"/>
    <w:bookmarkStart w:name="z51" w:id="37"/>
    <w:p>
      <w:pPr>
        <w:spacing w:after="0"/>
        <w:ind w:left="0"/>
        <w:jc w:val="both"/>
      </w:pPr>
      <w:r>
        <w:rPr>
          <w:rFonts w:ascii="Times New Roman"/>
          <w:b w:val="false"/>
          <w:i w:val="false"/>
          <w:color w:val="000000"/>
          <w:sz w:val="28"/>
        </w:rPr>
        <w:t>
      17) барлық атаудағы әдістемеші (негізгі қызметтер);</w:t>
      </w:r>
    </w:p>
    <w:bookmarkEnd w:id="37"/>
    <w:bookmarkStart w:name="z52" w:id="38"/>
    <w:p>
      <w:pPr>
        <w:spacing w:after="0"/>
        <w:ind w:left="0"/>
        <w:jc w:val="both"/>
      </w:pPr>
      <w:r>
        <w:rPr>
          <w:rFonts w:ascii="Times New Roman"/>
          <w:b w:val="false"/>
          <w:i w:val="false"/>
          <w:color w:val="000000"/>
          <w:sz w:val="28"/>
        </w:rPr>
        <w:t>
      18) музыкалық жетекші;</w:t>
      </w:r>
    </w:p>
    <w:bookmarkEnd w:id="38"/>
    <w:bookmarkStart w:name="z53" w:id="39"/>
    <w:p>
      <w:pPr>
        <w:spacing w:after="0"/>
        <w:ind w:left="0"/>
        <w:jc w:val="both"/>
      </w:pPr>
      <w:r>
        <w:rPr>
          <w:rFonts w:ascii="Times New Roman"/>
          <w:b w:val="false"/>
          <w:i w:val="false"/>
          <w:color w:val="000000"/>
          <w:sz w:val="28"/>
        </w:rPr>
        <w:t>
      19) музыкалық әрлеуші;</w:t>
      </w:r>
    </w:p>
    <w:bookmarkEnd w:id="39"/>
    <w:bookmarkStart w:name="z54" w:id="40"/>
    <w:p>
      <w:pPr>
        <w:spacing w:after="0"/>
        <w:ind w:left="0"/>
        <w:jc w:val="both"/>
      </w:pPr>
      <w:r>
        <w:rPr>
          <w:rFonts w:ascii="Times New Roman"/>
          <w:b w:val="false"/>
          <w:i w:val="false"/>
          <w:color w:val="000000"/>
          <w:sz w:val="28"/>
        </w:rPr>
        <w:t>
      20) редактор (негізгі қызметтер);</w:t>
      </w:r>
    </w:p>
    <w:bookmarkEnd w:id="40"/>
    <w:bookmarkStart w:name="z55" w:id="41"/>
    <w:p>
      <w:pPr>
        <w:spacing w:after="0"/>
        <w:ind w:left="0"/>
        <w:jc w:val="both"/>
      </w:pPr>
      <w:r>
        <w:rPr>
          <w:rFonts w:ascii="Times New Roman"/>
          <w:b w:val="false"/>
          <w:i w:val="false"/>
          <w:color w:val="000000"/>
          <w:sz w:val="28"/>
        </w:rPr>
        <w:t>
      21) режиссер;</w:t>
      </w:r>
    </w:p>
    <w:bookmarkEnd w:id="41"/>
    <w:bookmarkStart w:name="z56" w:id="42"/>
    <w:p>
      <w:pPr>
        <w:spacing w:after="0"/>
        <w:ind w:left="0"/>
        <w:jc w:val="both"/>
      </w:pPr>
      <w:r>
        <w:rPr>
          <w:rFonts w:ascii="Times New Roman"/>
          <w:b w:val="false"/>
          <w:i w:val="false"/>
          <w:color w:val="000000"/>
          <w:sz w:val="28"/>
        </w:rPr>
        <w:t>
      22) қоюшы режиссер;</w:t>
      </w:r>
    </w:p>
    <w:bookmarkEnd w:id="42"/>
    <w:bookmarkStart w:name="z57" w:id="43"/>
    <w:p>
      <w:pPr>
        <w:spacing w:after="0"/>
        <w:ind w:left="0"/>
        <w:jc w:val="both"/>
      </w:pPr>
      <w:r>
        <w:rPr>
          <w:rFonts w:ascii="Times New Roman"/>
          <w:b w:val="false"/>
          <w:i w:val="false"/>
          <w:color w:val="000000"/>
          <w:sz w:val="28"/>
        </w:rPr>
        <w:t>
      23) хореограф;</w:t>
      </w:r>
    </w:p>
    <w:bookmarkEnd w:id="43"/>
    <w:bookmarkStart w:name="z58" w:id="44"/>
    <w:p>
      <w:pPr>
        <w:spacing w:after="0"/>
        <w:ind w:left="0"/>
        <w:jc w:val="both"/>
      </w:pPr>
      <w:r>
        <w:rPr>
          <w:rFonts w:ascii="Times New Roman"/>
          <w:b w:val="false"/>
          <w:i w:val="false"/>
          <w:color w:val="000000"/>
          <w:sz w:val="28"/>
        </w:rPr>
        <w:t>
      24) барлық атаудағы суретшілер (негізгі қызметтер);</w:t>
      </w:r>
    </w:p>
    <w:bookmarkEnd w:id="44"/>
    <w:bookmarkStart w:name="z59" w:id="45"/>
    <w:p>
      <w:pPr>
        <w:spacing w:after="0"/>
        <w:ind w:left="0"/>
        <w:jc w:val="both"/>
      </w:pPr>
      <w:r>
        <w:rPr>
          <w:rFonts w:ascii="Times New Roman"/>
          <w:b w:val="false"/>
          <w:i w:val="false"/>
          <w:color w:val="000000"/>
          <w:sz w:val="28"/>
        </w:rPr>
        <w:t>
      25) барлық мамандықтағы инженер;</w:t>
      </w:r>
    </w:p>
    <w:bookmarkEnd w:id="45"/>
    <w:bookmarkStart w:name="z60" w:id="46"/>
    <w:p>
      <w:pPr>
        <w:spacing w:after="0"/>
        <w:ind w:left="0"/>
        <w:jc w:val="both"/>
      </w:pPr>
      <w:r>
        <w:rPr>
          <w:rFonts w:ascii="Times New Roman"/>
          <w:b w:val="false"/>
          <w:i w:val="false"/>
          <w:color w:val="000000"/>
          <w:sz w:val="28"/>
        </w:rPr>
        <w:t>
      26) инспектор;</w:t>
      </w:r>
    </w:p>
    <w:bookmarkEnd w:id="46"/>
    <w:bookmarkStart w:name="z61" w:id="47"/>
    <w:p>
      <w:pPr>
        <w:spacing w:after="0"/>
        <w:ind w:left="0"/>
        <w:jc w:val="both"/>
      </w:pPr>
      <w:r>
        <w:rPr>
          <w:rFonts w:ascii="Times New Roman"/>
          <w:b w:val="false"/>
          <w:i w:val="false"/>
          <w:color w:val="000000"/>
          <w:sz w:val="28"/>
        </w:rPr>
        <w:t>
      27) костюмер;</w:t>
      </w:r>
    </w:p>
    <w:bookmarkEnd w:id="47"/>
    <w:bookmarkStart w:name="z62" w:id="48"/>
    <w:p>
      <w:pPr>
        <w:spacing w:after="0"/>
        <w:ind w:left="0"/>
        <w:jc w:val="both"/>
      </w:pPr>
      <w:r>
        <w:rPr>
          <w:rFonts w:ascii="Times New Roman"/>
          <w:b w:val="false"/>
          <w:i w:val="false"/>
          <w:color w:val="000000"/>
          <w:sz w:val="28"/>
        </w:rPr>
        <w:t>
      28) жарық аппаратурасы, бейне жазба, дыбыс жазба операторы.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