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7040" w14:textId="b237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шақырылған аудандық мәслихаттың XXXIV cессиясының 2015 жылғы 23 желтоқсандағы 291-V "2016-2018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2016 жылғы 11 шілдедегі № 36-VI шешімі. Атырау облысының Әділет департаментінде 2016 жылғы 15 шілдеде № 3568 болып тіркелді. Күші жойылды - Атырау облысы Исатай аудандық мәслихатының 2017 жылғы 24 наурыздағы № 80-VI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Исатай аудандық мәслихатының 24.03.2017 № </w:t>
      </w:r>
      <w:r>
        <w:rPr>
          <w:rFonts w:ascii="Times New Roman"/>
          <w:b w:val="false"/>
          <w:i w:val="false"/>
          <w:color w:val="ff0000"/>
          <w:sz w:val="28"/>
        </w:rPr>
        <w:t>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Исатай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2015 жылғы 23 желтоқсандағы № 291-V "2016-2018 жылдарға арналған аудандық бюджет туралы" (нормативтік құқықтық актілерді мемлекеттік тіркеу тізіліміне № 3444 санымен тіркелген, "Нарын таңы" газетіне 2016 жылғы 21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"3 437 065" деген сандар "3 681 226"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"1 707 590" деген сандар "1 858 770"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"5 320" деген сандар "7 615"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"3 060" деген сандар "4 648"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"1 721 095" деген сандар "1 810 193"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"3 458 632" деген сандар "3 702 793"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"121 416" деген сандар "130 542"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"18 971" деген сандар "82 084"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"11 532" деген сандар "1"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"мәдениет нысандарының материалдық-техникалық базасын нығайтуға – 22 172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жастар тәжірибесін ұйымдастыруға - 3 818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нысандарын күрделі жөндеу үшін жобалау-сметалық құжаттама жасақтауға – 2 400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аудандық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бюджет, қаржы, кәсіпкерлікті дамыту, аграрлық мәселелер және экология жөніндегі тұрақты комиссиясына (А. Рахметов)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Төлебаев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11 шілдедегі № 36-VІ шешіміне1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23 желтоқсандағы № 291-V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2016 жылға арналған аудандық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"/>
        <w:gridCol w:w="107"/>
        <w:gridCol w:w="107"/>
        <w:gridCol w:w="12394"/>
        <w:gridCol w:w="107"/>
      </w:tblGrid>
      <w:tr>
        <w:trPr>
          <w:trHeight w:val="30" w:hRule="atLeast"/>
        </w:trPr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40"/>
              <w:gridCol w:w="747"/>
              <w:gridCol w:w="423"/>
              <w:gridCol w:w="7971"/>
              <w:gridCol w:w="2719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Санаты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Сомасы (мың теңге)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Сыныбы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Кіші сыныбы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Атауы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І. Кірістер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3 681 226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Салықтық түсімдері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1 858 770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Табыс салығы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202 263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Жеке табыс салығы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202 263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Әлеуметтік салық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75 183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Әлеуметтік салық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75 183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Меншікке салынатын салықтар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1 562 194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Мүлікке салынатын салықтар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1 531 133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 салығы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1 477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Көлік құралдарына салынатын салық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29 419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Бірыңғай жер салығы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Тауарларға, жұмыстарға және қызметтерге салынатын iшкi салықтар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15 395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Акциздер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3 544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Табиғи және басқа да ресустарды пайдаланғаны үшін түсетін түсімдер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2 840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Кәсіпкерлік және кәсіби қызметті жүргізгені үшін алынатын алымдар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8 958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Ойын бизнесіне салық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3 735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баж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3 735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Салықтық емес түсімдер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7 615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меншіктен түсетін кірістер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4 866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 меншігіндегі мүлікті жалға беруден түсетін кірістер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4 839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 меншігінен түсетін басқа да кірістер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Басқа да салықтық емес түсімдер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2 706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Басқа да салықтық емес түсімдер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2 706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Негізгі капиталды сатудан түсетін түсімдер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4 648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мекемелерге бекітілген мемлекеттік мүлікті сату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1 070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мекемелерге бекітілген мемлекеттік мүлікті сату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1 070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Жерді және материалдық емес активтерді сату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3 578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Жерді сату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3 578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Трансферттердің түсімдері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1 810 193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басқарудың жоғарғы тұрған органдарынан түсетін трансферттер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1 810 193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9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Облыстық бюджеттен түсетін трансферттер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1 810 193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168"/>
        <w:gridCol w:w="1168"/>
        <w:gridCol w:w="1169"/>
        <w:gridCol w:w="5080"/>
        <w:gridCol w:w="28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обьектілерін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11 шілдедегі № 36-VІ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23 желтоқсандағы № 291-V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әкiмдерi аппараттарының 2016 жылға арналған бюджеттiк бағдарламаларын қаржыландыру көлемі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3057"/>
        <w:gridCol w:w="2126"/>
        <w:gridCol w:w="1817"/>
        <w:gridCol w:w="2127"/>
        <w:gridCol w:w="2127"/>
      </w:tblGrid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