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645d" w14:textId="7ea6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меншіктегі мүліктерді жекешелендіру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2016 жылғы 5 қыркүйектегі № 182 қаулысы. Атырау облысының Әділет департаментінде 2016 жылғы 22 қыркүйекте № 3605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"Жекешелендіру объектілерін сату қағидасын бекіту туралы" Қазақстан Республикасы Үкіметінің 2011 жылғы 9 тамыздағы № 920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коммуналдық меншіктегі мүліктер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А. Қуанышкереевке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Сұлтанбеков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2016 жылғы 5 қыркүйектегі № 182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аудандық коммуналдық меншіктегі мүліктердің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7822"/>
        <w:gridCol w:w="1662"/>
        <w:gridCol w:w="2287"/>
      </w:tblGrid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 ұстаушы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Ваз 21213 тіркеу нөмірі 038AL06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"Исатай ауданының Исатай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Ваз 21310 тіркеу нөмірі 015AL06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"Исатай ауданының Исатай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Эксковатор ЮМЗ-6 Борекс 2102 тіркеу нөмірі AHD845Е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"Исатай ауданының Исатай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Уаз 31519-095-02 тіркеу нөмірі 510AО06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"Исатай ауданының Жанбай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Уаз 390902 тіркеу нөмірі 808AL06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"Жалын" мәдениет үйі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ММ-мемлекеттік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