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33fe" w14:textId="86c3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Исатай ауданында пайдаланылмайтын ауыл шаруашылығы мақсатындағы жерлерге бірыңғай жер салығының мөлшерлемелерін және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4 қарашадағы № 55-VI шешімі. Атырау облысының Әділет департаментінде 2016 жылғы 2 желтоқсанда № 3691 болып тіркелді. Күші жойылды - Атырау облысы Исатай аудандық мәслихатының 2018 жылғы 25 қаңтардағы № 137-VI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аудандық мәслихатының 25.01.2018 № </w:t>
      </w:r>
      <w:r>
        <w:rPr>
          <w:rFonts w:ascii="Times New Roman"/>
          <w:b w:val="false"/>
          <w:i w:val="false"/>
          <w:color w:val="ff0000"/>
          <w:sz w:val="28"/>
        </w:rPr>
        <w:t>137-VI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Салық кодексінің 386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Исатай ауданында пайдаланылмайтын ауыл шаруашылығы мақсатындағы жерлерге бірыңғай жер салығының мөлшерлемелері және жер салығының базалық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комиссиясына (А. Рахметов)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VІІ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